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1C826C" w14:textId="7F4E5E62" w:rsidR="00281DB7" w:rsidRPr="00086039" w:rsidRDefault="008E298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Lubawka, dnia 1</w:t>
      </w:r>
      <w:r w:rsidR="007A470E">
        <w:rPr>
          <w:rFonts w:ascii="Calibri" w:hAnsi="Calibri" w:cs="Calibri"/>
          <w:color w:val="000000"/>
          <w:sz w:val="22"/>
          <w:szCs w:val="22"/>
        </w:rPr>
        <w:t>8</w:t>
      </w:r>
      <w:r w:rsidRPr="00086039">
        <w:rPr>
          <w:rFonts w:ascii="Calibri" w:hAnsi="Calibri" w:cs="Calibri"/>
          <w:color w:val="000000"/>
          <w:sz w:val="22"/>
          <w:szCs w:val="22"/>
        </w:rPr>
        <w:t>.12.20</w:t>
      </w:r>
      <w:r w:rsidR="005C0654" w:rsidRPr="00086039">
        <w:rPr>
          <w:rFonts w:ascii="Calibri" w:hAnsi="Calibri" w:cs="Calibri"/>
          <w:color w:val="000000"/>
          <w:sz w:val="22"/>
          <w:szCs w:val="22"/>
        </w:rPr>
        <w:t>20</w:t>
      </w:r>
      <w:r w:rsidR="00540ABC" w:rsidRPr="00086039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22C4379D" w14:textId="77777777" w:rsidR="00540ABC" w:rsidRPr="00086039" w:rsidRDefault="00540AB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C96355C" w14:textId="3D498F51" w:rsidR="00FC0BE8" w:rsidRPr="00086039" w:rsidRDefault="005C0654" w:rsidP="00E579B8">
      <w:pPr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S</w:t>
      </w:r>
      <w:r w:rsidR="008E2985" w:rsidRPr="00086039">
        <w:rPr>
          <w:rFonts w:ascii="Calibri" w:hAnsi="Calibri" w:cs="Calibri"/>
          <w:b/>
          <w:color w:val="000000"/>
          <w:sz w:val="22"/>
          <w:szCs w:val="22"/>
        </w:rPr>
        <w:t>.261</w:t>
      </w:r>
      <w:r w:rsidR="007A470E">
        <w:rPr>
          <w:rFonts w:ascii="Calibri" w:hAnsi="Calibri" w:cs="Calibri"/>
          <w:b/>
          <w:color w:val="000000"/>
          <w:sz w:val="22"/>
          <w:szCs w:val="22"/>
        </w:rPr>
        <w:t>.11.</w:t>
      </w:r>
      <w:r w:rsidR="008E2985" w:rsidRPr="00086039">
        <w:rPr>
          <w:rFonts w:ascii="Calibri" w:hAnsi="Calibri" w:cs="Calibri"/>
          <w:b/>
          <w:color w:val="000000"/>
          <w:sz w:val="22"/>
          <w:szCs w:val="22"/>
        </w:rPr>
        <w:t>20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20.AS</w:t>
      </w:r>
    </w:p>
    <w:p w14:paraId="0989F486" w14:textId="77777777" w:rsidR="00B277D5" w:rsidRPr="00086039" w:rsidRDefault="00B277D5" w:rsidP="00E579B8">
      <w:pPr>
        <w:suppressAutoHyphens w:val="0"/>
        <w:jc w:val="right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C7673F4" w14:textId="2D3F0F16" w:rsidR="00B277D5" w:rsidRPr="0055646C" w:rsidRDefault="003163AC" w:rsidP="00E579B8">
      <w:pPr>
        <w:suppressAutoHyphens w:val="0"/>
        <w:jc w:val="center"/>
        <w:rPr>
          <w:rFonts w:ascii="Calibri Light" w:hAnsi="Calibri Light" w:cs="Calibri Light"/>
          <w:b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Zapytanie ofertowe dotyczące świadczenia </w:t>
      </w:r>
      <w:r w:rsidR="00FC506D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usług </w:t>
      </w: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wsparcia</w:t>
      </w:r>
      <w:r w:rsidR="00B30A2F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, poradnictwa</w:t>
      </w:r>
      <w:r w:rsidR="007D2254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psychologicznego </w:t>
      </w:r>
      <w:r w:rsidR="00B30A2F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br/>
      </w:r>
      <w:r w:rsidR="007D2254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i</w:t>
      </w:r>
      <w:r w:rsidR="00B277D5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B277D5" w:rsidRPr="0055646C">
        <w:rPr>
          <w:rFonts w:ascii="Calibri Light" w:hAnsi="Calibri Light" w:cs="Calibri Light"/>
          <w:b/>
          <w:color w:val="000000"/>
          <w:sz w:val="22"/>
          <w:szCs w:val="22"/>
          <w:lang w:eastAsia="pl-PL"/>
        </w:rPr>
        <w:t>terapeutyczne</w:t>
      </w:r>
      <w:r w:rsidR="00FC506D" w:rsidRPr="0055646C">
        <w:rPr>
          <w:rFonts w:ascii="Calibri Light" w:hAnsi="Calibri Light" w:cs="Calibri Light"/>
          <w:b/>
          <w:color w:val="000000"/>
          <w:sz w:val="22"/>
          <w:szCs w:val="22"/>
          <w:lang w:eastAsia="pl-PL"/>
        </w:rPr>
        <w:t xml:space="preserve">go </w:t>
      </w:r>
      <w:r w:rsidR="00B277D5" w:rsidRPr="0055646C">
        <w:rPr>
          <w:rFonts w:ascii="Calibri Light" w:hAnsi="Calibri Light" w:cs="Calibri Light"/>
          <w:b/>
          <w:color w:val="000000"/>
          <w:sz w:val="22"/>
          <w:szCs w:val="22"/>
          <w:lang w:eastAsia="pl-PL"/>
        </w:rPr>
        <w:t>na rzecz mieszkańców Gminy Lubawka</w:t>
      </w:r>
    </w:p>
    <w:p w14:paraId="374AFEC1" w14:textId="00E16D13" w:rsidR="008E0AE0" w:rsidRPr="0055646C" w:rsidRDefault="008E0AE0" w:rsidP="00E579B8">
      <w:pPr>
        <w:suppressAutoHyphens w:val="0"/>
        <w:jc w:val="center"/>
        <w:rPr>
          <w:rFonts w:ascii="Calibri Light" w:hAnsi="Calibri Light" w:cs="Calibri Light"/>
          <w:b/>
          <w:color w:val="000000"/>
          <w:sz w:val="22"/>
          <w:szCs w:val="22"/>
          <w:lang w:eastAsia="pl-PL"/>
        </w:rPr>
      </w:pPr>
    </w:p>
    <w:p w14:paraId="63222261" w14:textId="1C48E8C1" w:rsidR="00707719" w:rsidRPr="007A470E" w:rsidRDefault="00707719" w:rsidP="00E579B8">
      <w:pPr>
        <w:suppressAutoHyphens w:val="0"/>
        <w:jc w:val="center"/>
        <w:rPr>
          <w:rFonts w:ascii="Calibri Light" w:hAnsi="Calibri Light" w:cs="Calibri Light"/>
          <w:iCs/>
          <w:sz w:val="22"/>
          <w:szCs w:val="22"/>
        </w:rPr>
      </w:pPr>
      <w:r w:rsidRPr="007A470E">
        <w:rPr>
          <w:rFonts w:ascii="Calibri Light" w:hAnsi="Calibri Light" w:cs="Calibri Light"/>
          <w:iCs/>
          <w:sz w:val="22"/>
          <w:szCs w:val="22"/>
        </w:rPr>
        <w:t>Informujemy, iż niniejsze zapytanie ofertowe nie stanowi oferty w myśl art. 66 Kodeksu Cywilnego, ani zaproszenia w rozumieniu ustawy Prawo zamówień publicznych.</w:t>
      </w:r>
    </w:p>
    <w:p w14:paraId="34160496" w14:textId="77777777" w:rsidR="00707719" w:rsidRPr="007A470E" w:rsidRDefault="00707719" w:rsidP="00E579B8">
      <w:pPr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531C04E9" w14:textId="77777777" w:rsidR="00B277D5" w:rsidRPr="0055646C" w:rsidRDefault="00B277D5" w:rsidP="00E579B8">
      <w:pPr>
        <w:numPr>
          <w:ilvl w:val="0"/>
          <w:numId w:val="2"/>
        </w:numPr>
        <w:suppressAutoHyphens w:val="0"/>
        <w:contextualSpacing/>
        <w:jc w:val="both"/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</w:pPr>
      <w:r w:rsidRPr="0055646C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>Nazwa i adres jednostki</w:t>
      </w:r>
    </w:p>
    <w:p w14:paraId="74F52D77" w14:textId="77777777" w:rsidR="00E579B8" w:rsidRPr="00086039" w:rsidRDefault="00E579B8" w:rsidP="00E579B8">
      <w:pPr>
        <w:suppressAutoHyphens w:val="0"/>
        <w:ind w:left="1080"/>
        <w:contextualSpacing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CDE31BA" w14:textId="28724774" w:rsidR="00414398" w:rsidRPr="00086039" w:rsidRDefault="00B277D5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Miejsko – Gminny Ośrodek Pomocy Społecznej w Lubawce, ul. Dworcowa 33, 58 – 420 Lubawka, tel. </w:t>
      </w:r>
      <w:r w:rsidR="008E2985" w:rsidRPr="00086039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>75</w:t>
      </w:r>
      <w:r w:rsidR="008E2985" w:rsidRPr="00086039">
        <w:rPr>
          <w:rFonts w:ascii="Calibri" w:hAnsi="Calibri" w:cs="Calibri"/>
          <w:color w:val="000000"/>
          <w:sz w:val="22"/>
          <w:szCs w:val="22"/>
          <w:lang w:eastAsia="pl-PL"/>
        </w:rPr>
        <w:t>)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74 11 800, </w:t>
      </w:r>
      <w:r w:rsidR="008E2985" w:rsidRPr="00086039">
        <w:rPr>
          <w:rFonts w:ascii="Calibri" w:hAnsi="Calibri" w:cs="Calibri"/>
          <w:color w:val="000000"/>
          <w:sz w:val="22"/>
          <w:szCs w:val="22"/>
          <w:lang w:eastAsia="pl-PL"/>
        </w:rPr>
        <w:t>(75) 746 77 61, zwany w dalszej części Ośrodkiem</w:t>
      </w:r>
      <w:r w:rsidR="002069CD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2069CD" w:rsidRPr="007A470E">
        <w:rPr>
          <w:rFonts w:ascii="Calibri" w:hAnsi="Calibri" w:cs="Calibri"/>
          <w:sz w:val="22"/>
          <w:szCs w:val="22"/>
          <w:lang w:eastAsia="pl-PL"/>
        </w:rPr>
        <w:t>lub MGOPS</w:t>
      </w:r>
      <w:r w:rsidR="008E2985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e-mail: </w:t>
      </w:r>
      <w:hyperlink r:id="rId8" w:history="1">
        <w:r w:rsidRPr="00086039">
          <w:rPr>
            <w:rFonts w:ascii="Calibri" w:hAnsi="Calibri" w:cs="Calibri"/>
            <w:color w:val="000000"/>
            <w:sz w:val="22"/>
            <w:szCs w:val="22"/>
            <w:u w:val="single"/>
            <w:lang w:eastAsia="pl-PL"/>
          </w:rPr>
          <w:t>sekretariat@mgops.lubawka.eu</w:t>
        </w:r>
      </w:hyperlink>
      <w:r w:rsidR="00DA751D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Adres strony internetowej Zamawiającego 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>www:</w:t>
      </w:r>
      <w:r w:rsidR="006E7231" w:rsidRPr="00086039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 xml:space="preserve"> mgops.lubawka.eu</w:t>
      </w:r>
    </w:p>
    <w:p w14:paraId="7326A461" w14:textId="77777777" w:rsidR="006E7231" w:rsidRPr="00086039" w:rsidRDefault="006E7231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</w:pPr>
    </w:p>
    <w:p w14:paraId="2C7D082A" w14:textId="77777777" w:rsidR="00287163" w:rsidRPr="00086039" w:rsidRDefault="00287163" w:rsidP="00E579B8">
      <w:pPr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ar-SA"/>
        </w:rPr>
        <w:t>Przedmiot zamówienia:</w:t>
      </w:r>
    </w:p>
    <w:p w14:paraId="53AEEE86" w14:textId="77777777" w:rsidR="00E579B8" w:rsidRPr="00086039" w:rsidRDefault="00E579B8" w:rsidP="00E579B8">
      <w:pPr>
        <w:suppressAutoHyphens w:val="0"/>
        <w:spacing w:after="160"/>
        <w:ind w:left="1080"/>
        <w:contextualSpacing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9017E84" w14:textId="77777777" w:rsidR="00414398" w:rsidRPr="00086039" w:rsidRDefault="00287163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Przedmiotem zamówienia jest </w:t>
      </w:r>
      <w:r w:rsidR="00FC506D" w:rsidRPr="00086039">
        <w:rPr>
          <w:rFonts w:ascii="Calibri" w:hAnsi="Calibri" w:cs="Calibri"/>
          <w:color w:val="000000"/>
          <w:sz w:val="22"/>
          <w:szCs w:val="22"/>
          <w:lang w:eastAsia="pl-PL"/>
        </w:rPr>
        <w:t>świadczenie usług wsparcia</w:t>
      </w:r>
      <w:r w:rsidR="007D10DC" w:rsidRPr="00086039">
        <w:rPr>
          <w:rFonts w:ascii="Calibri" w:hAnsi="Calibri" w:cs="Calibri"/>
          <w:color w:val="000000"/>
          <w:sz w:val="22"/>
          <w:szCs w:val="22"/>
          <w:lang w:eastAsia="pl-PL"/>
        </w:rPr>
        <w:t>, poradnictwa</w:t>
      </w:r>
      <w:r w:rsidR="007D2254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psychologicznego </w:t>
      </w:r>
      <w:r w:rsidR="007D10DC" w:rsidRPr="00086039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="007D2254" w:rsidRPr="00086039">
        <w:rPr>
          <w:rFonts w:ascii="Calibri" w:hAnsi="Calibri" w:cs="Calibri"/>
          <w:color w:val="000000"/>
          <w:sz w:val="22"/>
          <w:szCs w:val="22"/>
          <w:lang w:eastAsia="pl-PL"/>
        </w:rPr>
        <w:t>i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terapeutyczne</w:t>
      </w:r>
      <w:r w:rsidR="00FC506D" w:rsidRPr="00086039">
        <w:rPr>
          <w:rFonts w:ascii="Calibri" w:hAnsi="Calibri" w:cs="Calibri"/>
          <w:color w:val="000000"/>
          <w:sz w:val="22"/>
          <w:szCs w:val="22"/>
          <w:lang w:eastAsia="pl-PL"/>
        </w:rPr>
        <w:t>go</w:t>
      </w: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na rzecz mieszkańców Gminy Lubawka </w:t>
      </w:r>
      <w:r w:rsidR="00414398" w:rsidRPr="00086039">
        <w:rPr>
          <w:rFonts w:ascii="Calibri" w:hAnsi="Calibri" w:cs="Calibri"/>
          <w:color w:val="000000"/>
          <w:sz w:val="22"/>
          <w:szCs w:val="22"/>
          <w:lang w:eastAsia="pl-PL"/>
        </w:rPr>
        <w:t>w Pun</w:t>
      </w:r>
      <w:r w:rsidR="00345AA5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kcie Konsultacyjnym przy MGOPS </w:t>
      </w:r>
      <w:r w:rsidR="00414398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w Lubawce w </w:t>
      </w:r>
      <w:r w:rsidR="003B1553"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następującym </w:t>
      </w:r>
      <w:r w:rsidR="00414398" w:rsidRPr="00086039">
        <w:rPr>
          <w:rFonts w:ascii="Calibri" w:hAnsi="Calibri" w:cs="Calibri"/>
          <w:color w:val="000000"/>
          <w:sz w:val="22"/>
          <w:szCs w:val="22"/>
          <w:lang w:eastAsia="pl-PL"/>
        </w:rPr>
        <w:t>zakresie:</w:t>
      </w:r>
    </w:p>
    <w:p w14:paraId="495F871D" w14:textId="77777777" w:rsidR="00E761EF" w:rsidRPr="00086039" w:rsidRDefault="00E761EF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0CF326F" w14:textId="77777777" w:rsidR="00AD185E" w:rsidRPr="00086039" w:rsidRDefault="00AD185E" w:rsidP="00E579B8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u w:val="single"/>
        </w:rPr>
        <w:t>CZĘŚĆ I</w:t>
      </w:r>
    </w:p>
    <w:p w14:paraId="57CEB06D" w14:textId="6F1F8CB8" w:rsidR="003B1553" w:rsidRPr="00086039" w:rsidRDefault="004765B9" w:rsidP="00E579B8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Część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niniejszego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zapytania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dotyczy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AD185E" w:rsidRPr="00086039">
        <w:rPr>
          <w:rFonts w:ascii="Calibri" w:hAnsi="Calibri" w:cs="Calibri"/>
          <w:color w:val="000000"/>
          <w:sz w:val="22"/>
          <w:szCs w:val="22"/>
        </w:rPr>
        <w:t>rowadzenia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konsultacji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indywidualnych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grupy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wsparcia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motywujących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podjęcia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leczenia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odwykowego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stacjonarnej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bądź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niestacjonarnej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placówce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lecznictwa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color w:val="000000"/>
          <w:sz w:val="22"/>
          <w:szCs w:val="22"/>
        </w:rPr>
        <w:t>odwykowego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konsultacji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indywidualnych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dla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osób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współuzależnionych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funkcjonujących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otoczeniu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osób</w:t>
      </w:r>
      <w:proofErr w:type="spellEnd"/>
      <w:r w:rsidR="00D61716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61716" w:rsidRPr="00086039">
        <w:rPr>
          <w:rFonts w:ascii="Calibri" w:hAnsi="Calibri" w:cs="Calibri"/>
          <w:color w:val="000000"/>
          <w:sz w:val="22"/>
          <w:szCs w:val="22"/>
        </w:rPr>
        <w:t>uzależnionych</w:t>
      </w:r>
      <w:proofErr w:type="spellEnd"/>
      <w:r w:rsidR="00AD185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proofErr w:type="spellStart"/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>maksymalny</w:t>
      </w:r>
      <w:proofErr w:type="spellEnd"/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>limit</w:t>
      </w:r>
      <w:proofErr w:type="spellEnd"/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D185E" w:rsidRPr="00086039">
        <w:rPr>
          <w:rFonts w:ascii="Calibri" w:hAnsi="Calibri" w:cs="Calibri"/>
          <w:b/>
          <w:bCs/>
          <w:color w:val="000000"/>
          <w:sz w:val="22"/>
          <w:szCs w:val="22"/>
        </w:rPr>
        <w:t>god</w:t>
      </w:r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>zin</w:t>
      </w:r>
      <w:proofErr w:type="spellEnd"/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>pracy</w:t>
      </w:r>
      <w:proofErr w:type="spellEnd"/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proofErr w:type="spellEnd"/>
      <w:r w:rsidR="005A7484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10DC" w:rsidRPr="00086039">
        <w:rPr>
          <w:rFonts w:ascii="Calibri" w:hAnsi="Calibri" w:cs="Calibri"/>
          <w:b/>
          <w:bCs/>
          <w:color w:val="000000"/>
          <w:sz w:val="22"/>
          <w:szCs w:val="22"/>
        </w:rPr>
        <w:t>ok</w:t>
      </w:r>
      <w:r w:rsidR="00624F8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7D10DC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61716" w:rsidRPr="007A470E">
        <w:rPr>
          <w:rFonts w:ascii="Calibri" w:hAnsi="Calibri" w:cs="Calibri"/>
          <w:b/>
          <w:bCs/>
          <w:sz w:val="22"/>
          <w:szCs w:val="22"/>
        </w:rPr>
        <w:t>102</w:t>
      </w:r>
      <w:r w:rsidR="00FC506D" w:rsidRPr="007A470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24F8B" w:rsidRPr="007A470E">
        <w:rPr>
          <w:rFonts w:ascii="Calibri" w:hAnsi="Calibri" w:cs="Calibri"/>
          <w:b/>
          <w:bCs/>
          <w:sz w:val="22"/>
          <w:szCs w:val="22"/>
        </w:rPr>
        <w:t>godziny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roku</w:t>
      </w:r>
      <w:proofErr w:type="spellEnd"/>
      <w:r w:rsidR="002A6604" w:rsidRPr="00086039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Planuje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się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ze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zajęcia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formie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konsultacji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indywidualnych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będą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stanowiły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51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godzin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pracy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roku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natomiast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zajęcia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formie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grupy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wsparcia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będą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stanowiły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51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godzin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pracy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proofErr w:type="spellStart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roku</w:t>
      </w:r>
      <w:proofErr w:type="spellEnd"/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2A6604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 xml:space="preserve">Ta forma </w:t>
      </w:r>
      <w:proofErr w:type="spellStart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>wsparcia</w:t>
      </w:r>
      <w:proofErr w:type="spellEnd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>świadczona</w:t>
      </w:r>
      <w:proofErr w:type="spellEnd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>będzie</w:t>
      </w:r>
      <w:proofErr w:type="spellEnd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proofErr w:type="spellStart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>Punkcie</w:t>
      </w:r>
      <w:proofErr w:type="spellEnd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F515F9" w:rsidRPr="00086039">
        <w:rPr>
          <w:rFonts w:ascii="Calibri" w:hAnsi="Calibri" w:cs="Calibri"/>
          <w:bCs/>
          <w:color w:val="000000"/>
          <w:sz w:val="22"/>
          <w:szCs w:val="22"/>
        </w:rPr>
        <w:t>Kons</w:t>
      </w:r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ultacyjnym</w:t>
      </w:r>
      <w:proofErr w:type="spellEnd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przy</w:t>
      </w:r>
      <w:proofErr w:type="spellEnd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MGOPS w </w:t>
      </w:r>
      <w:proofErr w:type="spellStart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Lubawce</w:t>
      </w:r>
      <w:proofErr w:type="spellEnd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ul</w:t>
      </w:r>
      <w:proofErr w:type="spellEnd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spellStart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Dworcowa</w:t>
      </w:r>
      <w:proofErr w:type="spellEnd"/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33.</w:t>
      </w:r>
      <w:r w:rsidR="00F515F9"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F533937" w14:textId="77777777" w:rsidR="00F91B1D" w:rsidRPr="00086039" w:rsidRDefault="00F91B1D" w:rsidP="00E579B8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Do złożenia oferty w części I niniejszego z</w:t>
      </w:r>
      <w:r w:rsidR="00F105F7" w:rsidRPr="00086039">
        <w:rPr>
          <w:rFonts w:ascii="Calibri" w:hAnsi="Calibri" w:cs="Calibri"/>
          <w:b/>
          <w:color w:val="000000"/>
          <w:sz w:val="22"/>
          <w:szCs w:val="22"/>
        </w:rPr>
        <w:t>apytania może przystąpić osoba lub podmiot, który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6C6B0E0" w14:textId="77777777" w:rsidR="00F91B1D" w:rsidRPr="00086039" w:rsidRDefault="00F91B1D" w:rsidP="00E579B8">
      <w:pPr>
        <w:widowControl w:val="0"/>
        <w:autoSpaceDN w:val="0"/>
        <w:ind w:left="36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2.1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kwalifikacje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jednego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ni</w:t>
      </w:r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żej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wyszczególnionych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zakresów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2F7C3633" w14:textId="77777777" w:rsidR="0060677A" w:rsidRPr="00086039" w:rsidRDefault="0060677A" w:rsidP="00E579B8">
      <w:pPr>
        <w:pStyle w:val="Standard"/>
        <w:numPr>
          <w:ilvl w:val="0"/>
          <w:numId w:val="4"/>
        </w:numPr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ceryfikowanego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instruktora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terapii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4B381E8A" w14:textId="77777777" w:rsidR="0060677A" w:rsidRPr="00086039" w:rsidRDefault="0060677A" w:rsidP="00E579B8"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certyfikowanego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specjalisty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psychoterapii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42F87012" w14:textId="77777777" w:rsidR="0060677A" w:rsidRPr="00086039" w:rsidRDefault="0060677A" w:rsidP="00E579B8">
      <w:pPr>
        <w:pStyle w:val="Standard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certyfikowanego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specjalisty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terapii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4FF03782" w14:textId="77777777" w:rsidR="00F91B1D" w:rsidRPr="00086039" w:rsidRDefault="00F91B1D" w:rsidP="00B369FB">
      <w:pPr>
        <w:pStyle w:val="Standard"/>
        <w:numPr>
          <w:ilvl w:val="1"/>
          <w:numId w:val="3"/>
        </w:numPr>
        <w:ind w:hanging="233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Posiada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wiedzę</w:t>
      </w:r>
      <w:proofErr w:type="spellEnd"/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co</w:t>
      </w:r>
      <w:proofErr w:type="spellEnd"/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najmniej</w:t>
      </w:r>
      <w:proofErr w:type="spellEnd"/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3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letnie</w:t>
      </w:r>
      <w:proofErr w:type="spellEnd"/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86105" w:rsidRPr="00086039">
        <w:rPr>
          <w:rFonts w:ascii="Calibri" w:hAnsi="Calibri" w:cs="Calibri"/>
          <w:color w:val="000000"/>
          <w:sz w:val="22"/>
          <w:szCs w:val="22"/>
        </w:rPr>
        <w:t>udokumentowane</w:t>
      </w:r>
      <w:proofErr w:type="spellEnd"/>
      <w:r w:rsidR="00986105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doświadczenie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obszarze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terapeutycznej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współuzależnionymi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funkcjonującymi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1716" w:rsidRPr="00086039">
        <w:rPr>
          <w:rFonts w:ascii="Calibri" w:hAnsi="Calibri" w:cs="Calibri"/>
          <w:color w:val="000000"/>
          <w:sz w:val="22"/>
          <w:szCs w:val="22"/>
        </w:rPr>
        <w:br/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otoczeniu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osób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uzależnionych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4D8E4F51" w14:textId="77777777" w:rsidR="00FC506D" w:rsidRPr="00086039" w:rsidRDefault="00FC506D" w:rsidP="00E579B8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Wymagania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dodatkowe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6785AF24" w14:textId="77777777" w:rsidR="00FC506D" w:rsidRPr="00086039" w:rsidRDefault="00FC506D" w:rsidP="00E579B8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Oprócz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w/w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kryteriów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składające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na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prowadzenie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w/w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konsultacji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grupy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wsparcia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powinny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spełniać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następujące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wymagania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:</w:t>
      </w:r>
    </w:p>
    <w:p w14:paraId="0E9CD451" w14:textId="77777777" w:rsidR="00FC506D" w:rsidRPr="00086039" w:rsidRDefault="00FC506D" w:rsidP="00E579B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posiadanie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obywatelstwa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polskiego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3189F1E8" w14:textId="77777777" w:rsidR="00FC506D" w:rsidRPr="00086039" w:rsidRDefault="00FC506D" w:rsidP="00E579B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korzystanie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pełni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publicznych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141219E4" w14:textId="77777777" w:rsidR="00FC506D" w:rsidRPr="00086039" w:rsidRDefault="00FC506D" w:rsidP="00E579B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niekaralność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1577F3AE" w14:textId="77777777" w:rsidR="00FC506D" w:rsidRPr="00086039" w:rsidRDefault="00FC506D" w:rsidP="00E579B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znajomość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zagadnień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zakresu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psychoterapii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funkcjonowania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lecznictwa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odwykowego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35CC285D" w14:textId="77777777" w:rsidR="001354F4" w:rsidRPr="00086039" w:rsidRDefault="00FC506D" w:rsidP="00E579B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>znajomość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podstawowych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aktów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prawnych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mających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zastosowanie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lecznictwie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odwykowym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74353C91" w14:textId="77777777" w:rsidR="00973A24" w:rsidRPr="00086039" w:rsidRDefault="00973A24" w:rsidP="00973A2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617D23" w14:textId="77777777" w:rsidR="00D61716" w:rsidRPr="00086039" w:rsidRDefault="00D61716" w:rsidP="00973A2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0A884C" w14:textId="77777777" w:rsidR="00815B84" w:rsidRPr="00086039" w:rsidRDefault="00815B84" w:rsidP="00E579B8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Zakres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zadań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realizacji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B1BAA9E" w14:textId="77777777" w:rsidR="00815B84" w:rsidRPr="00086039" w:rsidRDefault="00815B84" w:rsidP="00E579B8">
      <w:pPr>
        <w:pStyle w:val="Akapitzlist"/>
        <w:numPr>
          <w:ilvl w:val="0"/>
          <w:numId w:val="5"/>
        </w:numPr>
        <w:suppressAutoHyphens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motywowanie </w:t>
      </w:r>
      <w:r w:rsidR="00CB6365" w:rsidRPr="00086039">
        <w:rPr>
          <w:rFonts w:ascii="Calibri" w:hAnsi="Calibri" w:cs="Calibri"/>
          <w:color w:val="000000"/>
          <w:sz w:val="22"/>
          <w:szCs w:val="22"/>
        </w:rPr>
        <w:t xml:space="preserve">pacjentów </w:t>
      </w:r>
      <w:r w:rsidRPr="00086039">
        <w:rPr>
          <w:rFonts w:ascii="Calibri" w:hAnsi="Calibri" w:cs="Calibri"/>
          <w:color w:val="000000"/>
          <w:sz w:val="22"/>
          <w:szCs w:val="22"/>
        </w:rPr>
        <w:t>do podjęcia decyzji o abstynencji i leczeniu,</w:t>
      </w:r>
    </w:p>
    <w:p w14:paraId="1F6D5587" w14:textId="77777777" w:rsidR="00815B84" w:rsidRPr="00086039" w:rsidRDefault="00CB6365" w:rsidP="00E579B8">
      <w:pPr>
        <w:pStyle w:val="Akapitzlist"/>
        <w:numPr>
          <w:ilvl w:val="0"/>
          <w:numId w:val="5"/>
        </w:numPr>
        <w:suppressAutoHyphens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edukację pacjentów w zakresie nabycia przez nich</w:t>
      </w:r>
      <w:r w:rsidR="00815B84" w:rsidRPr="00086039">
        <w:rPr>
          <w:rFonts w:ascii="Calibri" w:hAnsi="Calibri" w:cs="Calibri"/>
          <w:color w:val="000000"/>
          <w:sz w:val="22"/>
          <w:szCs w:val="22"/>
        </w:rPr>
        <w:t xml:space="preserve"> wiedzy na temat choroby alkoholowej </w:t>
      </w:r>
      <w:r w:rsidRPr="00086039">
        <w:rPr>
          <w:rFonts w:ascii="Calibri" w:hAnsi="Calibri" w:cs="Calibri"/>
          <w:color w:val="000000"/>
          <w:sz w:val="22"/>
          <w:szCs w:val="22"/>
        </w:rPr>
        <w:br/>
      </w:r>
      <w:r w:rsidR="00815B84" w:rsidRPr="00086039">
        <w:rPr>
          <w:rFonts w:ascii="Calibri" w:hAnsi="Calibri" w:cs="Calibri"/>
          <w:color w:val="000000"/>
          <w:sz w:val="22"/>
          <w:szCs w:val="22"/>
        </w:rPr>
        <w:t>i narkomanii oraz problemów z nimi związanych,</w:t>
      </w:r>
    </w:p>
    <w:p w14:paraId="4076E5B3" w14:textId="77777777" w:rsidR="00815B84" w:rsidRPr="00086039" w:rsidRDefault="00CB6365" w:rsidP="00E579B8">
      <w:pPr>
        <w:pStyle w:val="Akapitzlist"/>
        <w:numPr>
          <w:ilvl w:val="0"/>
          <w:numId w:val="5"/>
        </w:numPr>
        <w:suppressAutoHyphens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edukację pacjentów w zakresie nabycia przez nich</w:t>
      </w:r>
      <w:r w:rsidR="00815B84" w:rsidRPr="00086039">
        <w:rPr>
          <w:rFonts w:ascii="Calibri" w:hAnsi="Calibri" w:cs="Calibri"/>
          <w:color w:val="000000"/>
          <w:sz w:val="22"/>
          <w:szCs w:val="22"/>
        </w:rPr>
        <w:t xml:space="preserve"> wiedzy i umiejętności potrzebnych do trwałego utrzymania abstynencji,</w:t>
      </w:r>
    </w:p>
    <w:p w14:paraId="2C56CCB6" w14:textId="77777777" w:rsidR="00815B84" w:rsidRPr="00086039" w:rsidRDefault="00815B84" w:rsidP="00E579B8">
      <w:pPr>
        <w:pStyle w:val="Akapitzlist"/>
        <w:numPr>
          <w:ilvl w:val="0"/>
          <w:numId w:val="5"/>
        </w:numPr>
        <w:suppressAutoHyphens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przekazywanie informacji nt. możliwości podjęcia leczenia odwykowego,</w:t>
      </w:r>
    </w:p>
    <w:p w14:paraId="18F81CF0" w14:textId="77777777" w:rsidR="00815B84" w:rsidRPr="00086039" w:rsidRDefault="00815B84" w:rsidP="00E579B8">
      <w:pPr>
        <w:pStyle w:val="Akapitzlist"/>
        <w:numPr>
          <w:ilvl w:val="0"/>
          <w:numId w:val="5"/>
        </w:numPr>
        <w:suppressAutoHyphens w:val="0"/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wspieranie osób współuzależnionych i funkcjonujących w otoczeniu pijących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i nadużywających substancji psychoaktywnych innych niż alkohol we właściwych postawach względem osób pijących, </w:t>
      </w:r>
      <w:r w:rsidR="00FC506D" w:rsidRPr="00086039">
        <w:rPr>
          <w:rFonts w:ascii="Calibri" w:hAnsi="Calibri" w:cs="Calibri"/>
          <w:color w:val="000000"/>
          <w:sz w:val="22"/>
          <w:szCs w:val="22"/>
        </w:rPr>
        <w:t>uzależnionych,</w:t>
      </w:r>
      <w:r w:rsidR="008E0AE0" w:rsidRPr="00086039">
        <w:rPr>
          <w:rFonts w:ascii="Calibri" w:hAnsi="Calibri" w:cs="Calibri"/>
          <w:color w:val="000000"/>
          <w:sz w:val="22"/>
          <w:szCs w:val="22"/>
        </w:rPr>
        <w:t xml:space="preserve"> nadużywających narkotyków,</w:t>
      </w:r>
    </w:p>
    <w:p w14:paraId="017AED39" w14:textId="77777777" w:rsidR="00815B84" w:rsidRPr="00086039" w:rsidRDefault="00815B84" w:rsidP="00E579B8">
      <w:pPr>
        <w:pStyle w:val="Akapitzlist"/>
        <w:numPr>
          <w:ilvl w:val="0"/>
          <w:numId w:val="5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udzielanie i gromadzenie aktualnych informacji na temat dostępnych miejsc pomocy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i kompetencji poszczególnych służb i instytucji, które powinny być włączone</w:t>
      </w:r>
      <w:r w:rsidR="00FC506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6D" w:rsidRPr="00086039">
        <w:rPr>
          <w:rFonts w:ascii="Calibri" w:hAnsi="Calibri" w:cs="Calibri"/>
          <w:color w:val="000000"/>
          <w:sz w:val="22"/>
          <w:szCs w:val="22"/>
        </w:rPr>
        <w:br/>
        <w:t>w systemową pomoc dla rodziny,</w:t>
      </w:r>
    </w:p>
    <w:p w14:paraId="63EB4280" w14:textId="5C0D2EDA" w:rsidR="00FC506D" w:rsidRPr="0055646C" w:rsidRDefault="00FC506D" w:rsidP="00E579B8">
      <w:pPr>
        <w:widowControl w:val="0"/>
        <w:numPr>
          <w:ilvl w:val="0"/>
          <w:numId w:val="5"/>
        </w:numPr>
        <w:suppressAutoHyphens w:val="0"/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współprac</w:t>
      </w:r>
      <w:r w:rsidR="00A6585B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</w:t>
      </w:r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trzymywanie</w:t>
      </w:r>
      <w:proofErr w:type="spellEnd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="008E0AE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</w:t>
      </w:r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ami</w:t>
      </w:r>
      <w:proofErr w:type="spellEnd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r w:rsidR="00D61716"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55646C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</w:p>
    <w:p w14:paraId="01418E3C" w14:textId="2FEBBAEB" w:rsidR="00571382" w:rsidRPr="007A470E" w:rsidRDefault="00571382" w:rsidP="00571382">
      <w:pPr>
        <w:widowControl w:val="0"/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7A470E">
        <w:rPr>
          <w:rFonts w:ascii="Calibri" w:hAnsi="Calibri" w:cs="Calibri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53631B71" w14:textId="77777777" w:rsidR="00E761EF" w:rsidRPr="00086039" w:rsidRDefault="00E761EF" w:rsidP="00E579B8">
      <w:pPr>
        <w:widowControl w:val="0"/>
        <w:suppressAutoHyphens w:val="0"/>
        <w:autoSpaceDN w:val="0"/>
        <w:ind w:left="714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</w:p>
    <w:p w14:paraId="1C20956B" w14:textId="77777777" w:rsidR="008511FB" w:rsidRPr="00086039" w:rsidRDefault="008511FB" w:rsidP="00E579B8">
      <w:pPr>
        <w:pStyle w:val="Akapitzlist"/>
        <w:suppressAutoHyphens w:val="0"/>
        <w:spacing w:after="160"/>
        <w:ind w:left="3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u w:val="single"/>
        </w:rPr>
        <w:t>CZĘŚĆ II.</w:t>
      </w:r>
    </w:p>
    <w:p w14:paraId="2910FBC5" w14:textId="77777777" w:rsidR="00E579B8" w:rsidRPr="00086039" w:rsidRDefault="00E579B8" w:rsidP="00E579B8">
      <w:pPr>
        <w:pStyle w:val="Akapitzlist"/>
        <w:suppressAutoHyphens w:val="0"/>
        <w:spacing w:after="160"/>
        <w:ind w:left="36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B977C80" w14:textId="5DC3499C" w:rsidR="00815B84" w:rsidRPr="00086039" w:rsidRDefault="008511FB" w:rsidP="007D10DC">
      <w:pPr>
        <w:pStyle w:val="Akapitzlist"/>
        <w:numPr>
          <w:ilvl w:val="0"/>
          <w:numId w:val="9"/>
        </w:numPr>
        <w:suppressAutoHyphens w:val="0"/>
        <w:spacing w:after="1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Część II niniejszego zapytania dotyczy prowadzenia konsultacji indywidualnych i </w:t>
      </w:r>
      <w:r w:rsidR="008E0AE0" w:rsidRPr="00086039">
        <w:rPr>
          <w:rFonts w:ascii="Calibri" w:hAnsi="Calibri" w:cs="Calibri"/>
          <w:color w:val="000000"/>
          <w:sz w:val="22"/>
          <w:szCs w:val="22"/>
        </w:rPr>
        <w:t xml:space="preserve">zajęć </w:t>
      </w:r>
      <w:r w:rsidR="008E0AE0" w:rsidRPr="00086039">
        <w:rPr>
          <w:rFonts w:ascii="Calibri" w:hAnsi="Calibri" w:cs="Calibri"/>
          <w:color w:val="000000"/>
          <w:sz w:val="22"/>
          <w:szCs w:val="22"/>
        </w:rPr>
        <w:br/>
        <w:t xml:space="preserve">w ramach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grupy wsparcia </w:t>
      </w: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dla osób uzależnionych, szkodliwie pijących,</w:t>
      </w:r>
      <w:r w:rsidR="008E0AE0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bądź nadużywających narkotyków,</w:t>
      </w: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po podstawowym prog</w:t>
      </w:r>
      <w:r w:rsidR="002A6604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ramie psychoterapii uzależnień </w:t>
      </w:r>
      <w:r w:rsidRPr="0008603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– maksymalny limi</w:t>
      </w:r>
      <w:r w:rsidR="00DE36C0" w:rsidRPr="0008603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t godzin pracy to </w:t>
      </w:r>
      <w:r w:rsidR="007D10DC" w:rsidRPr="0008603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ok</w:t>
      </w:r>
      <w:r w:rsidR="00EF4BB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.</w:t>
      </w:r>
      <w:r w:rsidR="007D10DC" w:rsidRPr="0008603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DE36C0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D06812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  <w:r w:rsidR="003C4490"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  <w:r w:rsidR="004C4927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EF4BB9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godzin</w:t>
      </w:r>
      <w:r w:rsidR="00BF5FBD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y</w:t>
      </w:r>
      <w:r w:rsidR="00DE36C0" w:rsidRPr="0008603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w roku.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Planuje się, </w:t>
      </w:r>
      <w:r w:rsidR="00EF4BB9">
        <w:rPr>
          <w:rFonts w:ascii="Calibri" w:hAnsi="Calibri" w:cs="Calibri"/>
          <w:bCs/>
          <w:color w:val="000000"/>
          <w:sz w:val="22"/>
          <w:szCs w:val="22"/>
        </w:rPr>
        <w:t>ż</w:t>
      </w:r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>e zajęcia w formie konsultacji indywidualnych będą stanowiły 5</w:t>
      </w:r>
      <w:r w:rsidR="003C4490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godzin pracy w roku, natomiast zajęcia w formie grupy wsparcia będą stanowiły 5</w:t>
      </w:r>
      <w:r w:rsidR="003C4490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DF0396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godzin pracy w roku. 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Ta forma wsparcia świadczona będzie w Punkcie K</w:t>
      </w:r>
      <w:r w:rsidR="00D859EB" w:rsidRPr="00086039">
        <w:rPr>
          <w:rFonts w:ascii="Calibri" w:hAnsi="Calibri" w:cs="Calibri"/>
          <w:bCs/>
          <w:color w:val="000000"/>
          <w:sz w:val="22"/>
          <w:szCs w:val="22"/>
        </w:rPr>
        <w:t xml:space="preserve">onsultacyjnym przy MGOPS w </w:t>
      </w:r>
      <w:r w:rsidR="008F53EF" w:rsidRPr="00086039">
        <w:rPr>
          <w:rFonts w:ascii="Calibri" w:hAnsi="Calibri" w:cs="Calibri"/>
          <w:bCs/>
          <w:color w:val="000000"/>
          <w:sz w:val="22"/>
          <w:szCs w:val="22"/>
        </w:rPr>
        <w:t>Lubawce, ul. Dworcowa 33.</w:t>
      </w:r>
      <w:r w:rsidR="008E0AE0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4D8FFC5D" w14:textId="77777777" w:rsidR="00815B84" w:rsidRPr="00086039" w:rsidRDefault="00815B84" w:rsidP="00E579B8">
      <w:pPr>
        <w:pStyle w:val="Akapitzlist"/>
        <w:numPr>
          <w:ilvl w:val="0"/>
          <w:numId w:val="9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Do złożenia oferty w części I</w:t>
      </w:r>
      <w:r w:rsidR="009C44BC" w:rsidRPr="00086039">
        <w:rPr>
          <w:rFonts w:ascii="Calibri" w:hAnsi="Calibri" w:cs="Calibri"/>
          <w:b/>
          <w:color w:val="000000"/>
          <w:sz w:val="22"/>
          <w:szCs w:val="22"/>
        </w:rPr>
        <w:t>I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niniejszego zapytania może przyst</w:t>
      </w:r>
      <w:r w:rsidR="00B722CC" w:rsidRPr="00086039">
        <w:rPr>
          <w:rFonts w:ascii="Calibri" w:hAnsi="Calibri" w:cs="Calibri"/>
          <w:b/>
          <w:color w:val="000000"/>
          <w:sz w:val="22"/>
          <w:szCs w:val="22"/>
        </w:rPr>
        <w:t>ąpić osoba lub podmiot, który</w:t>
      </w:r>
      <w:r w:rsidR="00332C63" w:rsidRPr="00086039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7D148AA" w14:textId="77777777" w:rsidR="00332C63" w:rsidRPr="00086039" w:rsidRDefault="00332C63" w:rsidP="00E579B8">
      <w:pPr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kwalifikacje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jednego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niżej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wyszczególnionych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22DD632C" w14:textId="77777777" w:rsidR="0052123E" w:rsidRPr="00086039" w:rsidRDefault="00815B84" w:rsidP="00E579B8">
      <w:pPr>
        <w:widowControl w:val="0"/>
        <w:numPr>
          <w:ilvl w:val="0"/>
          <w:numId w:val="10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ceryfikowanego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instruktora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2232586B" w14:textId="77777777" w:rsidR="00815B84" w:rsidRPr="00086039" w:rsidRDefault="00815B84" w:rsidP="00E579B8">
      <w:pPr>
        <w:widowControl w:val="0"/>
        <w:numPr>
          <w:ilvl w:val="0"/>
          <w:numId w:val="10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certyfikowanego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specjalisty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0076B4A7" w14:textId="77777777" w:rsidR="00815B84" w:rsidRPr="00086039" w:rsidRDefault="00815B84" w:rsidP="00E579B8">
      <w:pPr>
        <w:widowControl w:val="0"/>
        <w:numPr>
          <w:ilvl w:val="0"/>
          <w:numId w:val="10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certyfikowanego</w:t>
      </w:r>
      <w:proofErr w:type="spellEnd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specjalisty</w:t>
      </w:r>
      <w:proofErr w:type="spellEnd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terapii</w:t>
      </w:r>
      <w:proofErr w:type="spellEnd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="00CB636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64FD0B7C" w14:textId="77777777" w:rsidR="00332C63" w:rsidRPr="00086039" w:rsidRDefault="00D80874" w:rsidP="00E579B8">
      <w:pPr>
        <w:widowControl w:val="0"/>
        <w:numPr>
          <w:ilvl w:val="1"/>
          <w:numId w:val="9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wiedzę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</w:t>
      </w:r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co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najmniej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3</w:t>
      </w:r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letnie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udokumentowa</w:t>
      </w:r>
      <w:r w:rsidR="006479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ne</w:t>
      </w:r>
      <w:proofErr w:type="spellEnd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doświadczenie</w:t>
      </w:r>
      <w:proofErr w:type="spellEnd"/>
      <w:r w:rsidR="00332C6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="00332C6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obszarze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terapeutycznej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927D5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uzależnionymi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5AAE8351" w14:textId="77777777" w:rsidR="00FC506D" w:rsidRPr="00086039" w:rsidRDefault="00FC506D" w:rsidP="00E579B8">
      <w:pPr>
        <w:widowControl w:val="0"/>
        <w:numPr>
          <w:ilvl w:val="0"/>
          <w:numId w:val="9"/>
        </w:numPr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Wymagania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dodatkowe</w:t>
      </w:r>
      <w:proofErr w:type="spellEnd"/>
    </w:p>
    <w:p w14:paraId="73F0959C" w14:textId="77777777" w:rsidR="00FC506D" w:rsidRPr="00086039" w:rsidRDefault="00FC506D" w:rsidP="00E579B8">
      <w:pPr>
        <w:widowControl w:val="0"/>
        <w:autoSpaceDN w:val="0"/>
        <w:ind w:left="36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Oprócz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w/w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kryteriów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składające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w/w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konsultacji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grupy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spełniać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następujące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wymagania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6FA8840B" w14:textId="77777777" w:rsidR="00FC506D" w:rsidRPr="00086039" w:rsidRDefault="00FC506D" w:rsidP="006B490F">
      <w:pPr>
        <w:widowControl w:val="0"/>
        <w:numPr>
          <w:ilvl w:val="0"/>
          <w:numId w:val="12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obywatelstwa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polskiego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2EDE9C4C" w14:textId="77777777" w:rsidR="00FC506D" w:rsidRPr="00086039" w:rsidRDefault="00FC506D" w:rsidP="006B490F">
      <w:pPr>
        <w:widowControl w:val="0"/>
        <w:numPr>
          <w:ilvl w:val="0"/>
          <w:numId w:val="12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pełni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publicznych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2D1EE4A8" w14:textId="77777777" w:rsidR="00FC506D" w:rsidRPr="00086039" w:rsidRDefault="00FC506D" w:rsidP="006B490F">
      <w:pPr>
        <w:widowControl w:val="0"/>
        <w:numPr>
          <w:ilvl w:val="0"/>
          <w:numId w:val="12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niekaralność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1536BABB" w14:textId="77777777" w:rsidR="00FC506D" w:rsidRPr="00086039" w:rsidRDefault="00FC506D" w:rsidP="006B490F">
      <w:pPr>
        <w:widowControl w:val="0"/>
        <w:numPr>
          <w:ilvl w:val="0"/>
          <w:numId w:val="12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znajomość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zagadnień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funkcjonowania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lecznictwa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odwykowego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6FA64629" w14:textId="77777777" w:rsidR="00FC506D" w:rsidRPr="00086039" w:rsidRDefault="00FC506D" w:rsidP="006B490F">
      <w:pPr>
        <w:widowControl w:val="0"/>
        <w:numPr>
          <w:ilvl w:val="0"/>
          <w:numId w:val="12"/>
        </w:numPr>
        <w:autoSpaceDN w:val="0"/>
        <w:ind w:left="714" w:hanging="357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lastRenderedPageBreak/>
        <w:t>znajomość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podstawowych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prawnych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zastosowanie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lecznictwie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odwykowym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58DE95DE" w14:textId="77777777" w:rsidR="00815B84" w:rsidRPr="00086039" w:rsidRDefault="00815B84" w:rsidP="00E579B8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Zakres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zadań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realizacji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E2852F7" w14:textId="77777777" w:rsidR="00815B84" w:rsidRPr="00086039" w:rsidRDefault="00815B84" w:rsidP="006B490F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motywowanie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pacjentów</w:t>
      </w:r>
      <w:proofErr w:type="spellEnd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do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utrzymywania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abstynencji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zakończonym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podstawowym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programie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1C03CE76" w14:textId="77777777" w:rsidR="00815B84" w:rsidRPr="00086039" w:rsidRDefault="00815B84" w:rsidP="006B490F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motywowanie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pacjentów</w:t>
      </w:r>
      <w:proofErr w:type="spellEnd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do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udziału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ponadpodstawowym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programie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mityngach</w:t>
      </w:r>
      <w:proofErr w:type="spellEnd"/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AA</w:t>
      </w:r>
      <w:r w:rsidR="00171F08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59143ABD" w14:textId="77777777" w:rsidR="00815B84" w:rsidRPr="00086039" w:rsidRDefault="00815B84" w:rsidP="006B490F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zakończonym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leczeniu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odwykowym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np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poprzez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rozmowy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podtrzymujące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konsultacje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indywidualne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grupa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),</w:t>
      </w:r>
    </w:p>
    <w:p w14:paraId="781E5580" w14:textId="77777777" w:rsidR="00815B84" w:rsidRPr="00086039" w:rsidRDefault="00815B84" w:rsidP="006B490F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gromadzenie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aktualnych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temat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dostępnych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miejsc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kompetencji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poszczególnych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służb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instytucji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które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być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włączone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systemową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3EC2FE78" w14:textId="77777777" w:rsidR="001363C3" w:rsidRPr="00086039" w:rsidRDefault="00815B84" w:rsidP="006B490F">
      <w:pPr>
        <w:widowControl w:val="0"/>
        <w:numPr>
          <w:ilvl w:val="0"/>
          <w:numId w:val="11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działalności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edukacyjno</w:t>
      </w:r>
      <w:proofErr w:type="spellEnd"/>
      <w:r w:rsidR="00E143B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informacyjnej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problemów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związanych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konsekwencjam</w:t>
      </w:r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używania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alkoholu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i </w:t>
      </w:r>
      <w:proofErr w:type="spellStart"/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narkotyków</w:t>
      </w:r>
      <w:proofErr w:type="spellEnd"/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zdrowia</w:t>
      </w:r>
      <w:proofErr w:type="spellEnd"/>
      <w:r w:rsidR="00FC506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59A91BE2" w14:textId="41041822" w:rsidR="00E761EF" w:rsidRDefault="00FC506D" w:rsidP="006B490F">
      <w:pPr>
        <w:widowControl w:val="0"/>
        <w:numPr>
          <w:ilvl w:val="0"/>
          <w:numId w:val="11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współprac</w:t>
      </w:r>
      <w:r w:rsidR="00A6585B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</w:t>
      </w:r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trzymywanie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="00DF039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DF039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r w:rsidR="00DF039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551E9CC7" w14:textId="2E88B81E" w:rsidR="00CD2738" w:rsidRPr="007A470E" w:rsidRDefault="00CD2738" w:rsidP="00CD2738">
      <w:pPr>
        <w:widowControl w:val="0"/>
        <w:numPr>
          <w:ilvl w:val="0"/>
          <w:numId w:val="9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  <w:r w:rsidRPr="007A470E">
        <w:rPr>
          <w:rFonts w:ascii="Calibri" w:hAnsi="Calibri" w:cs="Calibri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479F8238" w14:textId="77777777" w:rsidR="00955DA0" w:rsidRPr="007A470E" w:rsidRDefault="00955DA0" w:rsidP="00E579B8">
      <w:pPr>
        <w:widowControl w:val="0"/>
        <w:suppressAutoHyphens w:val="0"/>
        <w:autoSpaceDN w:val="0"/>
        <w:ind w:left="72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val="de-DE" w:eastAsia="ja-JP" w:bidi="fa-IR"/>
        </w:rPr>
      </w:pPr>
    </w:p>
    <w:p w14:paraId="4D53855F" w14:textId="77777777" w:rsidR="009C44BC" w:rsidRPr="007A470E" w:rsidRDefault="00E143B1" w:rsidP="00E579B8">
      <w:pPr>
        <w:widowControl w:val="0"/>
        <w:autoSpaceDN w:val="0"/>
        <w:jc w:val="both"/>
        <w:textAlignment w:val="baseline"/>
        <w:rPr>
          <w:rFonts w:ascii="Calibri" w:eastAsia="Andale Sans UI" w:hAnsi="Calibri" w:cs="Calibri"/>
          <w:b/>
          <w:kern w:val="3"/>
          <w:sz w:val="22"/>
          <w:szCs w:val="22"/>
          <w:lang w:val="de-DE" w:eastAsia="ja-JP" w:bidi="fa-IR"/>
        </w:rPr>
      </w:pPr>
      <w:r w:rsidRPr="007A470E">
        <w:rPr>
          <w:rFonts w:ascii="Calibri" w:eastAsia="Andale Sans UI" w:hAnsi="Calibri" w:cs="Calibri"/>
          <w:b/>
          <w:kern w:val="3"/>
          <w:sz w:val="22"/>
          <w:szCs w:val="22"/>
          <w:u w:val="single"/>
          <w:lang w:val="de-DE" w:eastAsia="ja-JP" w:bidi="fa-IR"/>
        </w:rPr>
        <w:t>CZĘŚĆ III</w:t>
      </w:r>
      <w:r w:rsidRPr="007A470E">
        <w:rPr>
          <w:rFonts w:ascii="Calibri" w:eastAsia="Andale Sans UI" w:hAnsi="Calibri" w:cs="Calibri"/>
          <w:b/>
          <w:kern w:val="3"/>
          <w:sz w:val="22"/>
          <w:szCs w:val="22"/>
          <w:lang w:val="de-DE" w:eastAsia="ja-JP" w:bidi="fa-IR"/>
        </w:rPr>
        <w:t xml:space="preserve">. </w:t>
      </w:r>
    </w:p>
    <w:p w14:paraId="18305DFD" w14:textId="77777777" w:rsidR="00E579B8" w:rsidRPr="00086039" w:rsidRDefault="00E579B8" w:rsidP="00E579B8">
      <w:pPr>
        <w:widowControl w:val="0"/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</w:p>
    <w:p w14:paraId="12926989" w14:textId="5D4F77C5" w:rsidR="00227714" w:rsidRPr="00086039" w:rsidRDefault="00227714" w:rsidP="006B490F">
      <w:pPr>
        <w:widowControl w:val="0"/>
        <w:numPr>
          <w:ilvl w:val="0"/>
          <w:numId w:val="13"/>
        </w:numPr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Część II</w:t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>I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niniejszego zapytania dotyczy</w:t>
      </w:r>
      <w:r w:rsidR="009C44BC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prowadzenia poradnictwa psychologicznego w formie konsultacji indywidualnych dla osób uwikłanych w przemoc w rodzinie, dla osób borykających się z problemami osobistymi i rodzinnymi. </w:t>
      </w:r>
      <w:r w:rsidR="00E0678E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Limit przewidzianych godzin pracy  wynosić </w:t>
      </w:r>
      <w:r w:rsidR="00E0678E" w:rsidRPr="007A470E">
        <w:rPr>
          <w:rFonts w:ascii="Calibri" w:eastAsia="Calibri" w:hAnsi="Calibri" w:cs="Calibri"/>
          <w:sz w:val="22"/>
          <w:szCs w:val="22"/>
          <w:lang w:eastAsia="en-US"/>
        </w:rPr>
        <w:t>będzie</w:t>
      </w:r>
      <w:r w:rsidR="00E0678E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180-240</w:t>
      </w:r>
      <w:r w:rsidR="00FA45E6" w:rsidRPr="007A47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godzin</w:t>
      </w:r>
      <w:r w:rsidR="00E0678E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9C44BC" w:rsidRPr="0008603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 roku.</w:t>
      </w:r>
      <w:r w:rsidR="009C44BC"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Ta forma wsparcia świadczona będzie w Punkcie Kons</w:t>
      </w:r>
      <w:r w:rsidR="005D640F" w:rsidRPr="00086039">
        <w:rPr>
          <w:rFonts w:ascii="Calibri" w:hAnsi="Calibri" w:cs="Calibri"/>
          <w:bCs/>
          <w:color w:val="000000"/>
          <w:sz w:val="22"/>
          <w:szCs w:val="22"/>
        </w:rPr>
        <w:t>ultacyjnym przy MGOPS w Lubawce, ul. Dworcowa 33.</w:t>
      </w:r>
    </w:p>
    <w:p w14:paraId="15E77035" w14:textId="77777777" w:rsidR="00B722CC" w:rsidRPr="00086039" w:rsidRDefault="00B722CC" w:rsidP="006B490F">
      <w:pPr>
        <w:pStyle w:val="Akapitzlist"/>
        <w:numPr>
          <w:ilvl w:val="0"/>
          <w:numId w:val="13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Do złożenia oferty w części III niniejszego zapytania może przystąpić osoba lub podmiot, który:</w:t>
      </w:r>
    </w:p>
    <w:p w14:paraId="6AC86703" w14:textId="77777777" w:rsidR="00B722CC" w:rsidRPr="00086039" w:rsidRDefault="00B722CC" w:rsidP="00E579B8">
      <w:pPr>
        <w:widowControl w:val="0"/>
        <w:numPr>
          <w:ilvl w:val="1"/>
          <w:numId w:val="2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następujące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kwalifikacje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: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</w:p>
    <w:p w14:paraId="2524BC0D" w14:textId="3FAB3BE8" w:rsidR="009C44BC" w:rsidRPr="00086039" w:rsidRDefault="006E7231" w:rsidP="006B490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</w:t>
      </w:r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osiada</w:t>
      </w:r>
      <w:proofErr w:type="spellEnd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wykształcenie</w:t>
      </w:r>
      <w:proofErr w:type="spellEnd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wyższe</w:t>
      </w:r>
      <w:proofErr w:type="spellEnd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8704B4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magisterskie</w:t>
      </w:r>
      <w:proofErr w:type="spellEnd"/>
      <w:r w:rsidR="008704B4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z </w:t>
      </w:r>
      <w:proofErr w:type="spellStart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zakresu</w:t>
      </w:r>
      <w:proofErr w:type="spellEnd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psychologii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  <w:r w:rsidR="009C44B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</w:p>
    <w:p w14:paraId="0D4F102C" w14:textId="77777777" w:rsidR="003C13EC" w:rsidRPr="00086039" w:rsidRDefault="006E7231" w:rsidP="006B490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</w:t>
      </w:r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osiada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wiedzę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minimum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3</w:t>
      </w:r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letnie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udokumentowane</w:t>
      </w:r>
      <w:proofErr w:type="spellEnd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doświadczenie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</w:t>
      </w:r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psychologicznego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uwikłanych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="00474F03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2D2C2C78" w14:textId="77777777" w:rsidR="003C13EC" w:rsidRPr="00086039" w:rsidRDefault="006E7231" w:rsidP="006B490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</w:t>
      </w:r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osiada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wiedzę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minimum</w:t>
      </w:r>
      <w:proofErr w:type="spellEnd"/>
      <w:r w:rsidR="00B2760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3</w:t>
      </w:r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letnie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udokumentowane</w:t>
      </w:r>
      <w:proofErr w:type="spellEnd"/>
      <w:r w:rsidR="00986105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doświadczenie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prowadzeniu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rodzinnego</w:t>
      </w:r>
      <w:proofErr w:type="spellEnd"/>
      <w:r w:rsidR="003C13E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12B2D22F" w14:textId="77777777" w:rsidR="00FC506D" w:rsidRPr="00086039" w:rsidRDefault="00FC506D" w:rsidP="006B490F">
      <w:pPr>
        <w:widowControl w:val="0"/>
        <w:numPr>
          <w:ilvl w:val="0"/>
          <w:numId w:val="13"/>
        </w:numPr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Wymagania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dodatkowe</w:t>
      </w:r>
      <w:proofErr w:type="spellEnd"/>
    </w:p>
    <w:p w14:paraId="71361FB3" w14:textId="77777777" w:rsidR="00FC506D" w:rsidRPr="00086039" w:rsidRDefault="00FC506D" w:rsidP="00E579B8">
      <w:pPr>
        <w:widowControl w:val="0"/>
        <w:suppressAutoHyphens w:val="0"/>
        <w:autoSpaceDN w:val="0"/>
        <w:ind w:left="36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Oprócz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w/w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kryteriów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składające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w/w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konsultacji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spełniać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następujące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wymagania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446B12EF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posiadanie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obywatelstwa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polskiego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5AC22CDF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pełni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publicznych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66403CE1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niekaralność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496C63B9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znajomość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zagadnień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psychologicznej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uwikłanych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5E3A7DD5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znajomość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zagadnień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psychologicznego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m.in.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wykazującym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bezradność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sprawach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opiekuńczo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wychowawczych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rodzinach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których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występuj</w:t>
      </w:r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e</w:t>
      </w:r>
      <w:proofErr w:type="spellEnd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brak</w:t>
      </w:r>
      <w:proofErr w:type="spellEnd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odpowiedniej</w:t>
      </w:r>
      <w:proofErr w:type="spellEnd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52123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komunikacji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rodzącej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konflikty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itp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.) </w:t>
      </w:r>
    </w:p>
    <w:p w14:paraId="04FA351E" w14:textId="77777777" w:rsidR="00FC506D" w:rsidRPr="00086039" w:rsidRDefault="00FC506D" w:rsidP="006B490F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znajomość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podstawowych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</w:t>
      </w:r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wnych</w:t>
      </w:r>
      <w:proofErr w:type="spellEnd"/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bezpośrednio</w:t>
      </w:r>
      <w:proofErr w:type="spellEnd"/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powiązanych</w:t>
      </w:r>
      <w:proofErr w:type="spellEnd"/>
      <w:r w:rsidR="006E7231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przedmiotem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świadczonego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="00955DA0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</w:p>
    <w:p w14:paraId="0DD4601F" w14:textId="77777777" w:rsidR="009C44BC" w:rsidRPr="00086039" w:rsidRDefault="009C44BC" w:rsidP="006B490F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Zakres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zadań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realizacji</w:t>
      </w:r>
      <w:proofErr w:type="spellEnd"/>
      <w:r w:rsidRPr="0008603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783CC9" w14:textId="77777777" w:rsidR="00DF7F51" w:rsidRPr="00086039" w:rsidRDefault="00FC506D" w:rsidP="006B490F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raca z osobą uwikłaną w przemoc w rodzinie pod kątem zdobycia wiedzy o tym czym jest zjawisko przemocy, rozpoznawanie mechanizmów blokujących zatrzymanie przemocy </w:t>
      </w:r>
      <w:r w:rsidR="006E7231" w:rsidRPr="00086039">
        <w:rPr>
          <w:rFonts w:ascii="Calibri" w:hAnsi="Calibri" w:cs="Calibri"/>
          <w:color w:val="000000"/>
          <w:sz w:val="22"/>
          <w:szCs w:val="22"/>
        </w:rPr>
        <w:br/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w rodzinie, zmianę stereotypowego myślenia na temat przemocy, </w:t>
      </w:r>
      <w:r w:rsidR="00DF7F51" w:rsidRPr="00086039">
        <w:rPr>
          <w:rFonts w:ascii="Calibri" w:hAnsi="Calibri" w:cs="Calibri"/>
          <w:color w:val="000000"/>
          <w:sz w:val="22"/>
          <w:szCs w:val="22"/>
        </w:rPr>
        <w:t>wyjście z roli ofiary</w:t>
      </w:r>
      <w:r w:rsidR="00955DA0" w:rsidRPr="00086039">
        <w:rPr>
          <w:rFonts w:ascii="Calibri" w:hAnsi="Calibri" w:cs="Calibri"/>
          <w:color w:val="000000"/>
          <w:sz w:val="22"/>
          <w:szCs w:val="22"/>
        </w:rPr>
        <w:t>, rozwój umiejętności społecznych,</w:t>
      </w:r>
    </w:p>
    <w:p w14:paraId="4AC0B559" w14:textId="77777777" w:rsidR="009C44BC" w:rsidRPr="00086039" w:rsidRDefault="00FC506D" w:rsidP="006B490F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DF7F51" w:rsidRPr="00086039">
        <w:rPr>
          <w:rFonts w:ascii="Calibri" w:hAnsi="Calibri" w:cs="Calibri"/>
          <w:color w:val="000000"/>
          <w:sz w:val="22"/>
          <w:szCs w:val="22"/>
        </w:rPr>
        <w:t>raca z pacjentem pod kątem zmiany</w:t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 sposobu myślenia na swój temat, poznanie własnych praw i uczenie się egzekwowania ich, poznanie technik asertywnego </w:t>
      </w:r>
      <w:r w:rsidR="00DF7F51" w:rsidRPr="00086039">
        <w:rPr>
          <w:rFonts w:ascii="Calibri" w:hAnsi="Calibri" w:cs="Calibri"/>
          <w:color w:val="000000"/>
          <w:sz w:val="22"/>
          <w:szCs w:val="22"/>
        </w:rPr>
        <w:t>stawiania granic,</w:t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 praca nad lękiem, radzenie sobie ze złością i bezsilnością, praca nad budowaniem poczucia własnej wartości, zmiana spostrzegania własnych doświadczeń, uczenie się nowych konstruktywnych </w:t>
      </w:r>
      <w:proofErr w:type="spellStart"/>
      <w:r w:rsidR="009C44BC" w:rsidRPr="00086039">
        <w:rPr>
          <w:rFonts w:ascii="Calibri" w:hAnsi="Calibri" w:cs="Calibri"/>
          <w:color w:val="000000"/>
          <w:sz w:val="22"/>
          <w:szCs w:val="22"/>
        </w:rPr>
        <w:t>zachowań</w:t>
      </w:r>
      <w:proofErr w:type="spellEnd"/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, motywacja do dalszej pracy nad sobą, praca nad sytuacjami trudnymi w rodzinie, przepracowanie myśli i emocji, praca nad gniewem, przepracowywanie agresywnych </w:t>
      </w:r>
      <w:r w:rsidR="00E761EF" w:rsidRPr="00086039">
        <w:rPr>
          <w:rFonts w:ascii="Calibri" w:hAnsi="Calibri" w:cs="Calibri"/>
          <w:color w:val="000000"/>
          <w:sz w:val="22"/>
          <w:szCs w:val="22"/>
        </w:rPr>
        <w:br/>
      </w:r>
      <w:r w:rsidR="009C44BC" w:rsidRPr="00086039">
        <w:rPr>
          <w:rFonts w:ascii="Calibri" w:hAnsi="Calibri" w:cs="Calibri"/>
          <w:color w:val="000000"/>
          <w:sz w:val="22"/>
          <w:szCs w:val="22"/>
        </w:rPr>
        <w:t xml:space="preserve">i autoagresywnych </w:t>
      </w:r>
      <w:proofErr w:type="spellStart"/>
      <w:r w:rsidR="009C44BC" w:rsidRPr="00086039">
        <w:rPr>
          <w:rFonts w:ascii="Calibri" w:hAnsi="Calibri" w:cs="Calibri"/>
          <w:color w:val="000000"/>
          <w:sz w:val="22"/>
          <w:szCs w:val="22"/>
        </w:rPr>
        <w:t>zachowań</w:t>
      </w:r>
      <w:proofErr w:type="spellEnd"/>
      <w:r w:rsidR="009C44BC" w:rsidRPr="00086039">
        <w:rPr>
          <w:rFonts w:ascii="Calibri" w:hAnsi="Calibri" w:cs="Calibri"/>
          <w:color w:val="000000"/>
          <w:sz w:val="22"/>
          <w:szCs w:val="22"/>
        </w:rPr>
        <w:t>, praca nad automatycznymi myślami, budowanie pozytywnych myś</w:t>
      </w:r>
      <w:r w:rsidR="00DF7F51" w:rsidRPr="00086039">
        <w:rPr>
          <w:rFonts w:ascii="Calibri" w:hAnsi="Calibri" w:cs="Calibri"/>
          <w:color w:val="000000"/>
          <w:sz w:val="22"/>
          <w:szCs w:val="22"/>
        </w:rPr>
        <w:t>li na temat siebie i otoczenia,</w:t>
      </w:r>
    </w:p>
    <w:p w14:paraId="5DF9F85D" w14:textId="77777777" w:rsidR="00DF7F51" w:rsidRPr="00086039" w:rsidRDefault="00FC506D" w:rsidP="006B490F">
      <w:pPr>
        <w:pStyle w:val="Akapitzlist"/>
        <w:numPr>
          <w:ilvl w:val="0"/>
          <w:numId w:val="15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DF7F51" w:rsidRPr="00086039">
        <w:rPr>
          <w:rFonts w:ascii="Calibri" w:hAnsi="Calibri" w:cs="Calibri"/>
          <w:color w:val="000000"/>
          <w:sz w:val="22"/>
          <w:szCs w:val="22"/>
        </w:rPr>
        <w:t>raca z pacjentem w ramach prowadzonych konsultacji wg indywidualnych potrzeb poszczególnych osób zgłaszających się do Pu</w:t>
      </w:r>
      <w:r w:rsidR="008952C6" w:rsidRPr="00086039">
        <w:rPr>
          <w:rFonts w:ascii="Calibri" w:hAnsi="Calibri" w:cs="Calibri"/>
          <w:color w:val="000000"/>
          <w:sz w:val="22"/>
          <w:szCs w:val="22"/>
        </w:rPr>
        <w:t>nktu Konsultacyjnego,</w:t>
      </w:r>
    </w:p>
    <w:p w14:paraId="59B9EA3D" w14:textId="77777777" w:rsidR="008952C6" w:rsidRPr="00086039" w:rsidRDefault="008952C6" w:rsidP="006B490F">
      <w:pPr>
        <w:widowControl w:val="0"/>
        <w:numPr>
          <w:ilvl w:val="0"/>
          <w:numId w:val="15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gromadzenie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aktualnych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temat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dostępnych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miejsc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kompetencji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poszczególnych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służb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instytucji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które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być</w:t>
      </w:r>
      <w:proofErr w:type="spellEnd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włączone</w:t>
      </w:r>
      <w:proofErr w:type="spellEnd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w </w:t>
      </w:r>
      <w:proofErr w:type="spellStart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systemową</w:t>
      </w:r>
      <w:proofErr w:type="spellEnd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</w:t>
      </w:r>
      <w:proofErr w:type="spellEnd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="00F105F7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4C5C19ED" w14:textId="0CF45FD7" w:rsidR="00370A93" w:rsidRDefault="00FC506D" w:rsidP="006B490F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współprac</w:t>
      </w:r>
      <w:r w:rsidR="00A6585B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</w:t>
      </w:r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trzymywanie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="007D10DC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</w:p>
    <w:p w14:paraId="58F4989B" w14:textId="4AA65C45" w:rsidR="00CD2738" w:rsidRPr="00CD2738" w:rsidRDefault="00CD2738" w:rsidP="00CD2738">
      <w:pPr>
        <w:widowControl w:val="0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7A470E">
        <w:rPr>
          <w:rFonts w:ascii="Calibri" w:hAnsi="Calibri" w:cs="Calibri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</w:t>
      </w:r>
      <w:r w:rsidRPr="00CD2738">
        <w:rPr>
          <w:rFonts w:ascii="Calibri" w:hAnsi="Calibri" w:cs="Calibri"/>
          <w:color w:val="FF0000"/>
          <w:sz w:val="22"/>
          <w:szCs w:val="22"/>
        </w:rPr>
        <w:t>.</w:t>
      </w:r>
    </w:p>
    <w:p w14:paraId="160D63A5" w14:textId="562EB578" w:rsidR="00CD2738" w:rsidRPr="00086039" w:rsidRDefault="00CD2738" w:rsidP="00CD2738">
      <w:pPr>
        <w:widowControl w:val="0"/>
        <w:suppressAutoHyphens w:val="0"/>
        <w:autoSpaceDN w:val="0"/>
        <w:ind w:left="72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</w:p>
    <w:p w14:paraId="045B64EE" w14:textId="77777777" w:rsidR="00E761EF" w:rsidRPr="00086039" w:rsidRDefault="00E761EF" w:rsidP="00E579B8">
      <w:pPr>
        <w:widowControl w:val="0"/>
        <w:suppressAutoHyphens w:val="0"/>
        <w:autoSpaceDN w:val="0"/>
        <w:ind w:left="72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</w:p>
    <w:p w14:paraId="413BAB0B" w14:textId="77777777" w:rsidR="00171F08" w:rsidRPr="00086039" w:rsidRDefault="00171F08" w:rsidP="00E579B8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 xml:space="preserve">III.  Termin wykonania zamówienia: </w:t>
      </w:r>
    </w:p>
    <w:p w14:paraId="291DA1C2" w14:textId="77777777" w:rsidR="00171F08" w:rsidRPr="00086039" w:rsidRDefault="00171F08" w:rsidP="00E579B8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D3645E" w14:textId="77777777" w:rsidR="00171F08" w:rsidRPr="00086039" w:rsidRDefault="00171F08" w:rsidP="006B490F">
      <w:pPr>
        <w:pStyle w:val="Akapitzlist"/>
        <w:numPr>
          <w:ilvl w:val="0"/>
          <w:numId w:val="23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Realizacja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części I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przedmiotu zamówienia będzie następowała 1 raz</w:t>
      </w:r>
      <w:r w:rsidR="007E7EB6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w tygodniu przez </w:t>
      </w:r>
      <w:r w:rsidR="00E0678E" w:rsidRPr="00086039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E7EB6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godziny dziennie, z wyłączeniem dni świątecznych i dni ustawowo wolnych od pracy, począwszy od dnia podpisania umowy, do dnia 31.12.20</w:t>
      </w:r>
      <w:r w:rsidR="005C0654" w:rsidRPr="00086039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C4D51" w:rsidRPr="00086039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7E7EB6" w:rsidRPr="00086039">
        <w:rPr>
          <w:rFonts w:ascii="Calibri" w:eastAsia="Calibri" w:hAnsi="Calibri" w:cs="Calibri"/>
          <w:color w:val="000000"/>
          <w:sz w:val="22"/>
          <w:szCs w:val="22"/>
        </w:rPr>
        <w:t>r. Propozy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>cja konkretnego dnia tygodnia zostanie uzgodniona</w:t>
      </w:r>
      <w:r w:rsidR="007E7EB6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z Wykonawcą, z którym zostanie podpisana umowa.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8BE62A1" w14:textId="77777777" w:rsidR="007E7EB6" w:rsidRPr="00086039" w:rsidRDefault="007E7EB6" w:rsidP="006B490F">
      <w:pPr>
        <w:pStyle w:val="Akapitzlist"/>
        <w:numPr>
          <w:ilvl w:val="0"/>
          <w:numId w:val="23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Realizacja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części II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przedmiotu zamówienia będzie następowała 1 raz w tygodniu,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br/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przez </w:t>
      </w:r>
      <w:r w:rsidR="00E0678E" w:rsidRPr="00086039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godziny dziennie,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z wyłączeniem dni świątecznych i dni ustawowo wolnych od pracy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począwszy od dnia podpisania umowy, do dnia 31.12.20</w:t>
      </w:r>
      <w:r w:rsidR="005C0654" w:rsidRPr="00086039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C4D51" w:rsidRPr="00086039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r. Propozy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>cja konkretnego</w:t>
      </w:r>
      <w:r w:rsidR="00520100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dnia tygodnia zostanie uzgodni</w:t>
      </w:r>
      <w:r w:rsidR="00944CF0" w:rsidRPr="00086039">
        <w:rPr>
          <w:rFonts w:ascii="Calibri" w:eastAsia="Calibri" w:hAnsi="Calibri" w:cs="Calibri"/>
          <w:color w:val="000000"/>
          <w:sz w:val="22"/>
          <w:szCs w:val="22"/>
        </w:rPr>
        <w:t>ona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z Wykonawcą, z którym zostanie podpisana umowa.</w:t>
      </w:r>
    </w:p>
    <w:p w14:paraId="3ADABDB0" w14:textId="77777777" w:rsidR="007D10DC" w:rsidRPr="00086039" w:rsidRDefault="000E5E18" w:rsidP="006B490F">
      <w:pPr>
        <w:pStyle w:val="Akapitzlist"/>
        <w:numPr>
          <w:ilvl w:val="0"/>
          <w:numId w:val="23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Realizacja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części III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przedmiotu zamówienia będzie następowała </w:t>
      </w:r>
      <w:r w:rsidR="007D437B" w:rsidRPr="00086039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D437B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lub 4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razy w miesiącu,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br/>
        <w:t>przez</w:t>
      </w:r>
      <w:r w:rsidR="00E0678E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D437B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4 do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5 godzin dziennie, z wyłączeniem dni świątecznych i dni ustawowo wolnych od pracy, począwszy od dnia podpisania umowy, do dnia 31.12.20</w:t>
      </w:r>
      <w:r w:rsidR="005C0654" w:rsidRPr="00086039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C4D51" w:rsidRPr="00086039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r. Propozycja konkretnego dnia tygodnia zostanie uzgodniona z Wykonawcą, z którym zostanie podpisana umowa.</w:t>
      </w:r>
    </w:p>
    <w:p w14:paraId="74ABE4DF" w14:textId="77777777" w:rsidR="00986105" w:rsidRPr="00086039" w:rsidRDefault="00986105" w:rsidP="00986105">
      <w:pPr>
        <w:pStyle w:val="Akapitzlist"/>
        <w:suppressAutoHyphens w:val="0"/>
        <w:jc w:val="both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</w:p>
    <w:p w14:paraId="01783A59" w14:textId="77777777" w:rsidR="00171F08" w:rsidRPr="00086039" w:rsidRDefault="00171F08" w:rsidP="006B490F">
      <w:pPr>
        <w:pStyle w:val="Akapitzlist"/>
        <w:numPr>
          <w:ilvl w:val="0"/>
          <w:numId w:val="23"/>
        </w:numPr>
        <w:suppressAutoHyphens w:val="0"/>
        <w:jc w:val="both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u w:val="single"/>
          <w:lang w:eastAsia="pl-PL"/>
        </w:rPr>
        <w:t>Warunki zapłaty za wykonane zamówienia:</w:t>
      </w:r>
    </w:p>
    <w:p w14:paraId="7C631B34" w14:textId="77777777" w:rsidR="00171F08" w:rsidRPr="00086039" w:rsidRDefault="00171F08" w:rsidP="00E579B8">
      <w:pPr>
        <w:pStyle w:val="Akapitzlist"/>
        <w:ind w:left="0"/>
        <w:jc w:val="both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</w:p>
    <w:p w14:paraId="0117A6E9" w14:textId="77777777" w:rsidR="00171F08" w:rsidRPr="00086039" w:rsidRDefault="00171F08" w:rsidP="00E579B8">
      <w:pPr>
        <w:pStyle w:val="Akapitzlist"/>
        <w:tabs>
          <w:tab w:val="left" w:pos="851"/>
        </w:tabs>
        <w:ind w:left="709" w:hanging="425"/>
        <w:jc w:val="both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1)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ab/>
        <w:t xml:space="preserve">Rozliczenie za wykonanie zamówienia będzie następowało na podstawie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ab/>
      </w:r>
      <w:r w:rsidR="003C44FA"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f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aktur/rachunków miesięczn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ych wystawionych przez Wykonawców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na podstawie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ab/>
        <w:t xml:space="preserve">faktycznej ilości 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przeprowadzonych godzin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w danym miesiącu potwierdzonej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ab/>
      </w:r>
      <w:r w:rsidR="003C44FA"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przez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Zamawiającego (do każdej części zamówienia odrębna faktura/rachunek).</w:t>
      </w:r>
    </w:p>
    <w:p w14:paraId="036AF1D2" w14:textId="77777777" w:rsidR="00171F08" w:rsidRPr="00086039" w:rsidRDefault="00171F08" w:rsidP="00E579B8">
      <w:pPr>
        <w:tabs>
          <w:tab w:val="left" w:pos="851"/>
        </w:tabs>
        <w:ind w:left="709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2)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ab/>
        <w:t xml:space="preserve">Wartość faktury/rachunku stanowić będzie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iloczyn liczby </w:t>
      </w:r>
      <w:r w:rsidR="00C5270B" w:rsidRPr="00086039">
        <w:rPr>
          <w:rFonts w:ascii="Calibri" w:hAnsi="Calibri" w:cs="Calibri"/>
          <w:color w:val="000000"/>
          <w:sz w:val="22"/>
          <w:szCs w:val="22"/>
        </w:rPr>
        <w:t>przepracowanych godzin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danym mie</w:t>
      </w:r>
      <w:r w:rsidR="00C5270B" w:rsidRPr="00086039">
        <w:rPr>
          <w:rFonts w:ascii="Calibri" w:hAnsi="Calibri" w:cs="Calibri"/>
          <w:color w:val="000000"/>
          <w:sz w:val="22"/>
          <w:szCs w:val="22"/>
        </w:rPr>
        <w:t>siącu oraz ceny brutto za jedną godzinę pracy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wskazanej 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</w:rPr>
        <w:t>w formularzu ofertowym.</w:t>
      </w:r>
    </w:p>
    <w:p w14:paraId="38CBA91B" w14:textId="77777777" w:rsidR="00171F08" w:rsidRPr="00086039" w:rsidRDefault="00171F08" w:rsidP="00E579B8">
      <w:pPr>
        <w:tabs>
          <w:tab w:val="left" w:pos="851"/>
        </w:tabs>
        <w:ind w:left="709" w:hanging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lastRenderedPageBreak/>
        <w:t>3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</w:rPr>
        <w:tab/>
        <w:t>Ceny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 jednostkow</w:t>
      </w:r>
      <w:r w:rsidR="00C5270B" w:rsidRPr="00086039">
        <w:rPr>
          <w:rFonts w:ascii="Calibri" w:hAnsi="Calibri" w:cs="Calibri"/>
          <w:bCs/>
          <w:color w:val="000000"/>
          <w:sz w:val="22"/>
          <w:szCs w:val="22"/>
        </w:rPr>
        <w:t>e podane w ofercie nie będą ulegały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 zmianie przez okres trwania umowy.</w:t>
      </w:r>
    </w:p>
    <w:p w14:paraId="78234F66" w14:textId="77777777" w:rsidR="00171F08" w:rsidRPr="00086039" w:rsidRDefault="00171F08" w:rsidP="00E579B8">
      <w:pPr>
        <w:tabs>
          <w:tab w:val="left" w:pos="851"/>
        </w:tabs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4)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ab/>
        <w:t>Zamawiający ureguluje należność na konto wskazane na fakturze/rachunku</w:t>
      </w:r>
      <w:r w:rsidR="00C5270B" w:rsidRPr="00086039">
        <w:rPr>
          <w:rFonts w:ascii="Calibri" w:hAnsi="Calibri" w:cs="Calibri"/>
          <w:color w:val="000000"/>
          <w:sz w:val="22"/>
          <w:szCs w:val="22"/>
        </w:rPr>
        <w:t xml:space="preserve"> w ciągu 14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dni od daty dostarczenia Zamawiającemu poprawnie wystawionej faktury/rachunku. </w:t>
      </w:r>
    </w:p>
    <w:p w14:paraId="7DA9EDCB" w14:textId="77777777" w:rsidR="00B722CC" w:rsidRPr="00086039" w:rsidRDefault="00B722CC" w:rsidP="00E579B8">
      <w:pPr>
        <w:ind w:left="1412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147AC1" w14:textId="77777777" w:rsidR="00171F08" w:rsidRPr="00086039" w:rsidRDefault="00B722CC" w:rsidP="006B490F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Warunki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wymagane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od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Wykonawcy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5BB6419C" w14:textId="77777777" w:rsidR="00F64F65" w:rsidRPr="00086039" w:rsidRDefault="00F64F65" w:rsidP="00F64F65">
      <w:pPr>
        <w:pStyle w:val="Akapitzlist"/>
        <w:ind w:left="360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79FFF57B" w14:textId="77777777" w:rsidR="00F64F65" w:rsidRPr="00086039" w:rsidRDefault="00F64F65" w:rsidP="00F64F65">
      <w:pPr>
        <w:pStyle w:val="Akapitzlist"/>
        <w:ind w:left="36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086039">
        <w:rPr>
          <w:rFonts w:ascii="Calibri" w:eastAsia="Calibri" w:hAnsi="Calibri"/>
          <w:color w:val="000000"/>
          <w:sz w:val="22"/>
          <w:szCs w:val="22"/>
        </w:rPr>
        <w:t>O udzielenie niniejszego zamówienia mogą ubiegać się Wykonawcy którzy :</w:t>
      </w:r>
    </w:p>
    <w:p w14:paraId="6B795A87" w14:textId="77777777" w:rsidR="00E579B8" w:rsidRPr="00086039" w:rsidRDefault="00E579B8" w:rsidP="00E579B8">
      <w:pPr>
        <w:widowControl w:val="0"/>
        <w:suppressAutoHyphens w:val="0"/>
        <w:autoSpaceDN w:val="0"/>
        <w:ind w:left="108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</w:p>
    <w:p w14:paraId="2992EE25" w14:textId="77777777" w:rsidR="00B722CC" w:rsidRPr="00086039" w:rsidRDefault="00B722CC" w:rsidP="006B490F">
      <w:pPr>
        <w:numPr>
          <w:ilvl w:val="0"/>
          <w:numId w:val="25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posiadają uprawnienia do wykonywania określonej działalności</w:t>
      </w:r>
      <w:r w:rsidR="003C44FA" w:rsidRPr="00086039">
        <w:rPr>
          <w:rFonts w:ascii="Calibri" w:hAnsi="Calibri" w:cs="Calibri"/>
          <w:color w:val="000000"/>
          <w:sz w:val="22"/>
          <w:szCs w:val="22"/>
        </w:rPr>
        <w:t>, zawodu, o którym</w:t>
      </w:r>
      <w:r w:rsidR="00942C7B" w:rsidRPr="00086039">
        <w:rPr>
          <w:rFonts w:ascii="Calibri" w:hAnsi="Calibri" w:cs="Calibri"/>
          <w:color w:val="000000"/>
          <w:sz w:val="22"/>
          <w:szCs w:val="22"/>
        </w:rPr>
        <w:t xml:space="preserve"> mowa </w:t>
      </w:r>
      <w:r w:rsidR="00942C7B" w:rsidRPr="00086039">
        <w:rPr>
          <w:rFonts w:ascii="Calibri" w:hAnsi="Calibri" w:cs="Calibri"/>
          <w:color w:val="000000"/>
          <w:sz w:val="22"/>
          <w:szCs w:val="22"/>
        </w:rPr>
        <w:br/>
        <w:t xml:space="preserve">w pkt II, części I, </w:t>
      </w:r>
      <w:proofErr w:type="spellStart"/>
      <w:r w:rsidR="00942C7B" w:rsidRPr="00086039">
        <w:rPr>
          <w:rFonts w:ascii="Calibri" w:hAnsi="Calibri" w:cs="Calibri"/>
          <w:color w:val="000000"/>
          <w:sz w:val="22"/>
          <w:szCs w:val="22"/>
        </w:rPr>
        <w:t>ppkt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4F65" w:rsidRPr="00086039">
        <w:rPr>
          <w:rFonts w:ascii="Calibri" w:hAnsi="Calibri" w:cs="Calibri"/>
          <w:color w:val="000000"/>
          <w:sz w:val="22"/>
          <w:szCs w:val="22"/>
        </w:rPr>
        <w:t xml:space="preserve">2 części II </w:t>
      </w:r>
      <w:proofErr w:type="spellStart"/>
      <w:r w:rsidR="00F64F65" w:rsidRPr="00086039">
        <w:rPr>
          <w:rFonts w:ascii="Calibri" w:hAnsi="Calibri" w:cs="Calibri"/>
          <w:color w:val="000000"/>
          <w:sz w:val="22"/>
          <w:szCs w:val="22"/>
        </w:rPr>
        <w:t>ppkt</w:t>
      </w:r>
      <w:proofErr w:type="spellEnd"/>
      <w:r w:rsidR="00F64F65" w:rsidRPr="00086039"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942C7B" w:rsidRPr="00086039">
        <w:rPr>
          <w:rFonts w:ascii="Calibri" w:hAnsi="Calibri" w:cs="Calibri"/>
          <w:color w:val="000000"/>
          <w:sz w:val="22"/>
          <w:szCs w:val="22"/>
        </w:rPr>
        <w:t xml:space="preserve"> części III </w:t>
      </w:r>
      <w:proofErr w:type="spellStart"/>
      <w:r w:rsidR="00942C7B"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3C44FA" w:rsidRPr="00086039">
        <w:rPr>
          <w:rFonts w:ascii="Calibri" w:hAnsi="Calibri" w:cs="Calibri"/>
          <w:color w:val="000000"/>
          <w:sz w:val="22"/>
          <w:szCs w:val="22"/>
        </w:rPr>
        <w:t>p</w:t>
      </w:r>
      <w:r w:rsidR="00F64F65" w:rsidRPr="00086039">
        <w:rPr>
          <w:rFonts w:ascii="Calibri" w:hAnsi="Calibri" w:cs="Calibri"/>
          <w:color w:val="000000"/>
          <w:sz w:val="22"/>
          <w:szCs w:val="22"/>
        </w:rPr>
        <w:t>kt</w:t>
      </w:r>
      <w:proofErr w:type="spellEnd"/>
      <w:r w:rsidR="00F64F65" w:rsidRPr="00086039">
        <w:rPr>
          <w:rFonts w:ascii="Calibri" w:hAnsi="Calibri" w:cs="Calibri"/>
          <w:color w:val="000000"/>
          <w:sz w:val="22"/>
          <w:szCs w:val="22"/>
        </w:rPr>
        <w:t xml:space="preserve"> 2.</w:t>
      </w:r>
      <w:r w:rsidR="00942C7B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C6DA16" w14:textId="77777777" w:rsidR="00942C7B" w:rsidRPr="00086039" w:rsidRDefault="00942C7B" w:rsidP="006B490F">
      <w:pPr>
        <w:pStyle w:val="WW-Default"/>
        <w:numPr>
          <w:ilvl w:val="0"/>
          <w:numId w:val="25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86039">
        <w:rPr>
          <w:rFonts w:ascii="Calibri" w:eastAsia="Times New Roman" w:hAnsi="Calibri" w:cs="Calibri"/>
          <w:sz w:val="22"/>
          <w:szCs w:val="22"/>
          <w:lang w:eastAsia="pl-PL"/>
        </w:rPr>
        <w:t xml:space="preserve">nie są powiązani osobowo lub kapitałowo z 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086039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i przeprowadzeniem procedury wyboru Wykonawcy a Wykonawcą. W przypadku stwierdzenia powiązań osobowych lub kapitałowych Wykonawca zostanie wykluczony z prowadzonego postępowania. Na okoliczność potwierdzenia braku powiązań osobowych i kapitałowych Oferenci składają stosowne oświadczenie (załącznik nr 2). </w:t>
      </w:r>
    </w:p>
    <w:p w14:paraId="5BA92CE5" w14:textId="77777777" w:rsidR="00942C7B" w:rsidRPr="00086039" w:rsidRDefault="00942C7B" w:rsidP="00E579B8">
      <w:pPr>
        <w:autoSpaceDE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Niespełnienie któregokolwiek wymogu lub warunku spowoduje odrzucenie oferty bez dalszego rozpatrywania.</w:t>
      </w:r>
    </w:p>
    <w:p w14:paraId="042C4229" w14:textId="77777777" w:rsidR="00E579B8" w:rsidRPr="00086039" w:rsidRDefault="00E579B8" w:rsidP="00E579B8">
      <w:pPr>
        <w:autoSpaceDE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F2C0C3" w14:textId="77777777" w:rsidR="000A0DE8" w:rsidRPr="00086039" w:rsidRDefault="000A0DE8" w:rsidP="006B490F">
      <w:pPr>
        <w:numPr>
          <w:ilvl w:val="0"/>
          <w:numId w:val="24"/>
        </w:numPr>
        <w:autoSpaceDE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Opis sposobu przygotowania oferty:</w:t>
      </w:r>
    </w:p>
    <w:p w14:paraId="6BD9D693" w14:textId="77777777" w:rsidR="000A0DE8" w:rsidRPr="00086039" w:rsidRDefault="000A0DE8" w:rsidP="00E579B8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powinna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być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sporządzona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formie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pisemnej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na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formularzu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ofertowym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stanowiącym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załącznik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nr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1 do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niniejszego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zapytania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ofertowego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zaznaczeniem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części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zamówienia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którą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zainteresowany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jest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dany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oferent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1F09A829" w14:textId="77777777" w:rsidR="000A0DE8" w:rsidRPr="00086039" w:rsidRDefault="000A0DE8" w:rsidP="00E579B8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powinna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być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podpisana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własnoręcznie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Wykonawcę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składającego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dokumenty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5084EFF4" w14:textId="77777777" w:rsidR="000A0DE8" w:rsidRPr="00086039" w:rsidRDefault="000A0DE8" w:rsidP="00E579B8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należy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dołączyć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ramowy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własny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program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podczas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konsultacji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indywidualnych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grupami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wsparcia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jeśli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zamówienie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dotyczy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zajęć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ramach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grupy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wsparcia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16F65349" w14:textId="77777777" w:rsidR="000A0DE8" w:rsidRPr="00086039" w:rsidRDefault="000A0DE8" w:rsidP="00E579B8">
      <w:pPr>
        <w:pStyle w:val="Standard"/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oferty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należy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dołączyć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następujace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dokumenty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oświadczenia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:</w:t>
      </w:r>
    </w:p>
    <w:p w14:paraId="02E5E3BA" w14:textId="4EE28D73" w:rsidR="000A0DE8" w:rsidRPr="00086039" w:rsidRDefault="0026317C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CV</w:t>
      </w:r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list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motywacyjny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opatrzony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klauzulą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wyrażeniu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zgody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na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przetwarzanie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danych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osobowych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potrzebnych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celów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procesu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A0DE8" w:rsidRPr="00086039">
        <w:rPr>
          <w:rFonts w:ascii="Calibri" w:hAnsi="Calibri" w:cs="Calibri"/>
          <w:color w:val="000000"/>
          <w:sz w:val="22"/>
          <w:szCs w:val="22"/>
        </w:rPr>
        <w:t>rekrutacji</w:t>
      </w:r>
      <w:proofErr w:type="spellEnd"/>
      <w:r w:rsidR="000A0DE8" w:rsidRPr="00086039">
        <w:rPr>
          <w:rFonts w:ascii="Calibri" w:hAnsi="Calibri" w:cs="Calibri"/>
          <w:color w:val="000000"/>
          <w:sz w:val="22"/>
          <w:szCs w:val="22"/>
        </w:rPr>
        <w:t>),</w:t>
      </w:r>
    </w:p>
    <w:p w14:paraId="485DFFA1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kopie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dokumentów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potwierdzających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wykształcenie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5924B202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kopie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świadectw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dokumentów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potwierdzających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dodatkowe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kwalifikacje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wymagane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6FCDE47E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kopie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zaświadczeń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ukończenia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dodatkowych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szkoleń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posiadanych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certyfikatów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48C3B9F2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kandydata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niekaralności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17C162A4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kandydata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korzystaniu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pełni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publicznych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70F1EC5E" w14:textId="77777777" w:rsidR="00B30A2F" w:rsidRPr="00086039" w:rsidRDefault="00B30A2F" w:rsidP="00E579B8">
      <w:pPr>
        <w:numPr>
          <w:ilvl w:val="0"/>
          <w:numId w:val="8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Oświadczenie o braku powiązań osobowych i kapitałowych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2).</w:t>
      </w:r>
    </w:p>
    <w:p w14:paraId="0C05B43C" w14:textId="77777777" w:rsidR="00B30A2F" w:rsidRPr="00086039" w:rsidRDefault="00B30A2F" w:rsidP="00E579B8">
      <w:pPr>
        <w:numPr>
          <w:ilvl w:val="0"/>
          <w:numId w:val="8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Zaparafowany projekt umowy do części I przedmiotu zamówienia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3)</w:t>
      </w:r>
    </w:p>
    <w:p w14:paraId="51E00C6E" w14:textId="77777777" w:rsidR="00B30A2F" w:rsidRPr="00086039" w:rsidRDefault="00B30A2F" w:rsidP="00E579B8">
      <w:pPr>
        <w:numPr>
          <w:ilvl w:val="0"/>
          <w:numId w:val="8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Zaparafowany projekt umowy  do części II przedmiotu zamówienia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4)</w:t>
      </w:r>
    </w:p>
    <w:p w14:paraId="1B49BF5D" w14:textId="77777777" w:rsidR="00B30A2F" w:rsidRPr="00086039" w:rsidRDefault="00B30A2F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Zaparafowany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projekt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części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III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przedmiotu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zamówienia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</w:t>
      </w: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załącznik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nr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5)</w:t>
      </w:r>
    </w:p>
    <w:p w14:paraId="773F1FBC" w14:textId="77777777" w:rsidR="000A0DE8" w:rsidRPr="00086039" w:rsidRDefault="000A0DE8" w:rsidP="00E579B8">
      <w:pPr>
        <w:pStyle w:val="Standard"/>
        <w:numPr>
          <w:ilvl w:val="0"/>
          <w:numId w:val="8"/>
        </w:numPr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</w:t>
      </w:r>
      <w:r w:rsidR="00B2760E" w:rsidRPr="00086039">
        <w:rPr>
          <w:rFonts w:ascii="Calibri" w:hAnsi="Calibri" w:cs="Calibri"/>
          <w:color w:val="000000"/>
          <w:sz w:val="22"/>
          <w:szCs w:val="22"/>
        </w:rPr>
        <w:t>zenie</w:t>
      </w:r>
      <w:proofErr w:type="spellEnd"/>
      <w:r w:rsidR="00B2760E"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="00B2760E" w:rsidRPr="00086039">
        <w:rPr>
          <w:rFonts w:ascii="Calibri" w:hAnsi="Calibri" w:cs="Calibri"/>
          <w:color w:val="000000"/>
          <w:sz w:val="22"/>
          <w:szCs w:val="22"/>
        </w:rPr>
        <w:t>posiadaniu</w:t>
      </w:r>
      <w:proofErr w:type="spellEnd"/>
      <w:r w:rsidR="00B2760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60E" w:rsidRPr="00086039">
        <w:rPr>
          <w:rFonts w:ascii="Calibri" w:hAnsi="Calibri" w:cs="Calibri"/>
          <w:color w:val="000000"/>
          <w:sz w:val="22"/>
          <w:szCs w:val="22"/>
        </w:rPr>
        <w:t>co</w:t>
      </w:r>
      <w:proofErr w:type="spellEnd"/>
      <w:r w:rsidR="00B2760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2760E" w:rsidRPr="00086039">
        <w:rPr>
          <w:rFonts w:ascii="Calibri" w:hAnsi="Calibri" w:cs="Calibri"/>
          <w:color w:val="000000"/>
          <w:sz w:val="22"/>
          <w:szCs w:val="22"/>
        </w:rPr>
        <w:t>najmniej</w:t>
      </w:r>
      <w:proofErr w:type="spellEnd"/>
      <w:r w:rsidR="00B2760E" w:rsidRPr="00086039">
        <w:rPr>
          <w:rFonts w:ascii="Calibri" w:hAnsi="Calibri" w:cs="Calibri"/>
          <w:color w:val="000000"/>
          <w:sz w:val="22"/>
          <w:szCs w:val="22"/>
        </w:rPr>
        <w:t xml:space="preserve"> 3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letniego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doświadczenia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obszarze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terapeutycznej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współuzależnionymi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funkcjonującymi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otoczeniu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uzależnionych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podaniem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miejsca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wykonywania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charakteru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DOTYCZY WYKONAWCÓW SKŁADAJĄCYCH OFERTY NA CZĘŚĆ I ZAMÓWIENIA</w:t>
      </w:r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4BB15E0A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posiadaniu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najmniej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3 –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letniego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doświadczenia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obszarze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terapeutycznej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uzależnionymi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DOTYCZY WYKONAWCÓW SKŁADAJĄCYCH OFERTY NA CZĘŚĆ II ZAMÓWIENIA</w:t>
      </w:r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6E719174" w14:textId="77777777" w:rsidR="000A0DE8" w:rsidRPr="00086039" w:rsidRDefault="000A0DE8" w:rsidP="00E579B8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oświadczenie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posiadaniu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najmniej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3 –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letniego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doświadczenia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obszarze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uwikłanymi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przemoc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rodzinie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prowadzeniu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poradnictwa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psychologicznego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podaniem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miejsca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wykonywania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charakteru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DOTYCZY WYKONAWCÓW SKŁADAJĄCYCH OFERTY NA CZĘŚĆ III ZAMÓWIENIA</w:t>
      </w:r>
      <w:r w:rsidRPr="00086039">
        <w:rPr>
          <w:rFonts w:ascii="Calibri" w:hAnsi="Calibri" w:cs="Calibri"/>
          <w:color w:val="000000"/>
          <w:sz w:val="22"/>
          <w:szCs w:val="22"/>
        </w:rPr>
        <w:t>,</w:t>
      </w:r>
    </w:p>
    <w:p w14:paraId="15E5F798" w14:textId="77777777" w:rsidR="003C44FA" w:rsidRPr="00086039" w:rsidRDefault="003C44FA" w:rsidP="00E579B8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lastRenderedPageBreak/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ramach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zapytania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ofertowego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każdy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Wykonawców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może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złożyć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tylko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jedną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ofertę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32583DCA" w14:textId="77777777" w:rsidR="003C44FA" w:rsidRPr="00086039" w:rsidRDefault="003C44FA" w:rsidP="00E579B8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Zamawiający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dopuszcza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możliwość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składania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częściowych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7E47315D" w14:textId="77777777" w:rsidR="003C44FA" w:rsidRPr="00086039" w:rsidRDefault="003C44FA" w:rsidP="00E579B8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załącznikami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winna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być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napisana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języku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polskim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trwałą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czytelną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techniką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0C3DCBD4" w14:textId="77777777" w:rsidR="003C44FA" w:rsidRPr="00086039" w:rsidRDefault="003C44FA" w:rsidP="00E579B8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Wykonawca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poniesie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wszelkie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koszty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związane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przygotowaniem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złożeniem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oferty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39C12E0D" w14:textId="77777777" w:rsidR="003C44FA" w:rsidRPr="00086039" w:rsidRDefault="00555068" w:rsidP="006B490F">
      <w:pPr>
        <w:widowControl w:val="0"/>
        <w:numPr>
          <w:ilvl w:val="0"/>
          <w:numId w:val="24"/>
        </w:numPr>
        <w:autoSpaceDN w:val="0"/>
        <w:jc w:val="both"/>
        <w:textAlignment w:val="baseline"/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Miejsce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termin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składania</w:t>
      </w:r>
      <w:proofErr w:type="spellEnd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ofert</w:t>
      </w:r>
      <w:proofErr w:type="spellEnd"/>
      <w:r w:rsidR="00B30A2F" w:rsidRPr="00086039">
        <w:rPr>
          <w:rFonts w:ascii="Calibri" w:eastAsia="Andale Sans UI" w:hAnsi="Calibri" w:cs="Calibri"/>
          <w:b/>
          <w:color w:val="000000"/>
          <w:kern w:val="3"/>
          <w:sz w:val="22"/>
          <w:szCs w:val="22"/>
          <w:lang w:val="de-DE" w:eastAsia="ja-JP" w:bidi="fa-IR"/>
        </w:rPr>
        <w:t>:</w:t>
      </w:r>
    </w:p>
    <w:p w14:paraId="43107EBE" w14:textId="43AF2055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Ofertę należy złożyć w terminie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do dnia </w:t>
      </w:r>
      <w:r w:rsidR="007A470E">
        <w:rPr>
          <w:rFonts w:ascii="Calibri" w:hAnsi="Calibri" w:cs="Calibri"/>
          <w:b/>
          <w:color w:val="000000"/>
          <w:sz w:val="22"/>
          <w:szCs w:val="22"/>
        </w:rPr>
        <w:t>29.12.2020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r. do godziny 10:00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, bezpośrednio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w siedzibie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Miejsko - Gminnego Ośrodka Pomocy Społecznej w Lubawce przy ul. Dworcowa 33 pok. 7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lub listownie/przesyłką na adres Zamawiającego (liczy się data wpływu do siedziby Zamawiającego).</w:t>
      </w:r>
    </w:p>
    <w:p w14:paraId="6ADB0694" w14:textId="77777777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Oferty powinny być złożone w zamkniętej kopercie z dopiskiem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MGOPS Lubawka – Oferta na </w:t>
      </w: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świadczenie usług wsparcia, poradnictwa psychologicznego i terapeutycznego, na rzecz mieszkańców Gminy Lubawka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w 20</w:t>
      </w:r>
      <w:r w:rsidR="001F152D" w:rsidRPr="00086039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1 r. </w:t>
      </w:r>
    </w:p>
    <w:p w14:paraId="6F984783" w14:textId="77777777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Nie dopuszcza się składania ofert w formie elektronicznej i faksem.</w:t>
      </w:r>
    </w:p>
    <w:p w14:paraId="3FFC4E39" w14:textId="77777777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Oferty niekompletne nie będą podlegały ocenie.</w:t>
      </w:r>
    </w:p>
    <w:p w14:paraId="4D51AE42" w14:textId="77777777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Złożenie oferty po terminie oraz w innej formie skutkować będzie jej odrzuceniem.</w:t>
      </w:r>
    </w:p>
    <w:p w14:paraId="5196F3BD" w14:textId="77777777" w:rsidR="00B30A2F" w:rsidRPr="00086039" w:rsidRDefault="00B30A2F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toku badania i oceny ofert Zamawiający może żądać od oferentów wyjaśnień dotyczących treści złożonych ofert. Nadesłanych dokumentów nie zwracamy. Jednocześnie zastrzegamy sobie prawo do kontaktu tylko z wybranym oferentem.</w:t>
      </w:r>
    </w:p>
    <w:p w14:paraId="27118ABB" w14:textId="77777777" w:rsidR="00E0678E" w:rsidRPr="00086039" w:rsidRDefault="00E0678E" w:rsidP="006B490F">
      <w:pPr>
        <w:pStyle w:val="Akapitzlist"/>
        <w:numPr>
          <w:ilvl w:val="0"/>
          <w:numId w:val="27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zastrzega sobie prawo do unieważnienia zapytania bez podania przyczyn na każdym jego etapie.</w:t>
      </w:r>
    </w:p>
    <w:p w14:paraId="6CA99BF5" w14:textId="77777777" w:rsidR="00E579B8" w:rsidRPr="00086039" w:rsidRDefault="00E579B8" w:rsidP="00CD2738">
      <w:pPr>
        <w:pStyle w:val="Akapitzlist"/>
        <w:suppressAutoHyphens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D0E696" w14:textId="77777777" w:rsidR="00E579B8" w:rsidRPr="00086039" w:rsidRDefault="00E579B8" w:rsidP="00E579B8">
      <w:pPr>
        <w:pStyle w:val="Akapitzlist"/>
        <w:suppressAutoHyphens w:val="0"/>
        <w:ind w:left="71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2AE794" w14:textId="77777777" w:rsidR="00A37274" w:rsidRPr="00086039" w:rsidRDefault="00A37274" w:rsidP="006B490F">
      <w:pPr>
        <w:pStyle w:val="Akapitzlist"/>
        <w:numPr>
          <w:ilvl w:val="0"/>
          <w:numId w:val="24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Kryterium wyboru oferty:</w:t>
      </w:r>
    </w:p>
    <w:p w14:paraId="3702DF80" w14:textId="77777777" w:rsidR="00E579B8" w:rsidRPr="00086039" w:rsidRDefault="00E579B8" w:rsidP="00E579B8">
      <w:pPr>
        <w:pStyle w:val="Akapitzlist"/>
        <w:suppressAutoHyphens w:val="0"/>
        <w:ind w:left="108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444F6F6" w14:textId="77777777" w:rsidR="00374A3D" w:rsidRPr="00086039" w:rsidRDefault="000303D9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1. </w:t>
      </w:r>
      <w:r w:rsidR="00374A3D" w:rsidRPr="00086039">
        <w:rPr>
          <w:rFonts w:ascii="Calibri" w:hAnsi="Calibri" w:cs="Calibri"/>
          <w:sz w:val="22"/>
          <w:szCs w:val="22"/>
        </w:rPr>
        <w:t xml:space="preserve">W procesie wyboru Wykonawcy pod uwagę zostaną wzięte następujące kryteria: </w:t>
      </w:r>
    </w:p>
    <w:p w14:paraId="64C2FD74" w14:textId="77777777" w:rsidR="000303D9" w:rsidRPr="00086039" w:rsidRDefault="000303D9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a) </w:t>
      </w:r>
      <w:r w:rsidR="00374A3D" w:rsidRPr="00086039">
        <w:rPr>
          <w:rFonts w:ascii="Calibri" w:hAnsi="Calibri" w:cs="Calibri"/>
          <w:sz w:val="22"/>
          <w:szCs w:val="22"/>
        </w:rPr>
        <w:t>Cena – 60% (maksymalnie 60 pkt. - punkty będą liczone do dwóch miejsc po przecinku)</w:t>
      </w:r>
    </w:p>
    <w:p w14:paraId="27822CED" w14:textId="77777777" w:rsidR="00374A3D" w:rsidRPr="00086039" w:rsidRDefault="000303D9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b) </w:t>
      </w:r>
      <w:r w:rsidR="00374A3D" w:rsidRPr="00086039">
        <w:rPr>
          <w:rFonts w:ascii="Calibri" w:hAnsi="Calibri" w:cs="Calibri"/>
          <w:sz w:val="22"/>
          <w:szCs w:val="22"/>
        </w:rPr>
        <w:t xml:space="preserve">Doświadczenie – </w:t>
      </w:r>
      <w:r w:rsidRPr="00086039">
        <w:rPr>
          <w:rFonts w:ascii="Calibri" w:hAnsi="Calibri" w:cs="Calibri"/>
          <w:sz w:val="22"/>
          <w:szCs w:val="22"/>
        </w:rPr>
        <w:t>40% (maksymalnie 40 pkt. - doświad</w:t>
      </w:r>
      <w:r w:rsidR="003E6EB6" w:rsidRPr="00086039">
        <w:rPr>
          <w:rFonts w:ascii="Calibri" w:hAnsi="Calibri" w:cs="Calibri"/>
          <w:sz w:val="22"/>
          <w:szCs w:val="22"/>
        </w:rPr>
        <w:t>czenie Wykonawcy</w:t>
      </w:r>
      <w:r w:rsidRPr="00086039">
        <w:rPr>
          <w:rFonts w:ascii="Calibri" w:hAnsi="Calibri" w:cs="Calibri"/>
          <w:sz w:val="22"/>
          <w:szCs w:val="22"/>
        </w:rPr>
        <w:t xml:space="preserve"> będzie uwzględniane </w:t>
      </w:r>
      <w:r w:rsidR="006E7231" w:rsidRPr="00086039">
        <w:rPr>
          <w:rFonts w:ascii="Calibri" w:hAnsi="Calibri" w:cs="Calibri"/>
          <w:sz w:val="22"/>
          <w:szCs w:val="22"/>
        </w:rPr>
        <w:br/>
      </w:r>
      <w:r w:rsidRPr="00086039">
        <w:rPr>
          <w:rFonts w:ascii="Calibri" w:hAnsi="Calibri" w:cs="Calibri"/>
          <w:sz w:val="22"/>
          <w:szCs w:val="22"/>
        </w:rPr>
        <w:t xml:space="preserve">w okresie nie dłuższym niż 10 lat i obejmuje pełne lata). </w:t>
      </w:r>
    </w:p>
    <w:p w14:paraId="48023526" w14:textId="77777777" w:rsidR="00374A3D" w:rsidRPr="00086039" w:rsidRDefault="000303D9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2. </w:t>
      </w:r>
      <w:r w:rsidR="00374A3D" w:rsidRPr="00086039">
        <w:rPr>
          <w:rFonts w:ascii="Calibri" w:hAnsi="Calibri" w:cs="Calibri"/>
          <w:sz w:val="22"/>
          <w:szCs w:val="22"/>
        </w:rPr>
        <w:t xml:space="preserve">Sposób wyliczenia punktacji: </w:t>
      </w:r>
    </w:p>
    <w:p w14:paraId="17BDBD5C" w14:textId="77777777" w:rsidR="003E6EB6" w:rsidRPr="00086039" w:rsidRDefault="00374A3D" w:rsidP="006B490F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>Kryterium cenowe. Ocenie podlegać będzie całkowita cena brutto za wykonanie usługi wskazana na podstawie fo</w:t>
      </w:r>
      <w:r w:rsidR="003E6EB6" w:rsidRPr="00086039">
        <w:rPr>
          <w:rFonts w:ascii="Calibri" w:hAnsi="Calibri" w:cs="Calibri"/>
          <w:sz w:val="22"/>
          <w:szCs w:val="22"/>
        </w:rPr>
        <w:t>rmularza ofertowego - załącznik</w:t>
      </w:r>
      <w:r w:rsidRPr="00086039">
        <w:rPr>
          <w:rFonts w:ascii="Calibri" w:hAnsi="Calibri" w:cs="Calibri"/>
          <w:sz w:val="22"/>
          <w:szCs w:val="22"/>
        </w:rPr>
        <w:t xml:space="preserve"> nr 1 do niniejszego zapytania ofertowego</w:t>
      </w:r>
      <w:r w:rsidR="00BF14CA" w:rsidRPr="00086039">
        <w:rPr>
          <w:rFonts w:ascii="Calibri" w:hAnsi="Calibri" w:cs="Calibri"/>
          <w:sz w:val="22"/>
          <w:szCs w:val="22"/>
        </w:rPr>
        <w:t>, z zaznaczenie</w:t>
      </w:r>
      <w:r w:rsidR="00CE579E" w:rsidRPr="00086039">
        <w:rPr>
          <w:rFonts w:ascii="Calibri" w:hAnsi="Calibri" w:cs="Calibri"/>
          <w:sz w:val="22"/>
          <w:szCs w:val="22"/>
        </w:rPr>
        <w:t>m</w:t>
      </w:r>
      <w:r w:rsidR="00BF14CA" w:rsidRPr="00086039">
        <w:rPr>
          <w:rFonts w:ascii="Calibri" w:hAnsi="Calibri" w:cs="Calibri"/>
          <w:sz w:val="22"/>
          <w:szCs w:val="22"/>
        </w:rPr>
        <w:t xml:space="preserve"> części zamówienia, </w:t>
      </w:r>
      <w:r w:rsidR="003E6EB6" w:rsidRPr="00086039">
        <w:rPr>
          <w:rFonts w:ascii="Calibri" w:hAnsi="Calibri" w:cs="Calibri"/>
          <w:sz w:val="22"/>
          <w:szCs w:val="22"/>
        </w:rPr>
        <w:t xml:space="preserve">na </w:t>
      </w:r>
      <w:r w:rsidR="00BF14CA" w:rsidRPr="00086039">
        <w:rPr>
          <w:rFonts w:ascii="Calibri" w:hAnsi="Calibri" w:cs="Calibri"/>
          <w:sz w:val="22"/>
          <w:szCs w:val="22"/>
        </w:rPr>
        <w:t xml:space="preserve">którą </w:t>
      </w:r>
      <w:r w:rsidR="00942C7B" w:rsidRPr="00086039">
        <w:rPr>
          <w:rFonts w:ascii="Calibri" w:hAnsi="Calibri" w:cs="Calibri"/>
          <w:sz w:val="22"/>
          <w:szCs w:val="22"/>
        </w:rPr>
        <w:t>Wykonawca składa ofertę.</w:t>
      </w:r>
    </w:p>
    <w:p w14:paraId="651641FE" w14:textId="77777777" w:rsidR="00E579B8" w:rsidRPr="00086039" w:rsidRDefault="00374A3D" w:rsidP="006B490F">
      <w:pPr>
        <w:pStyle w:val="Defaul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Punkty za cenę będą obliczane wg wzoru: </w:t>
      </w:r>
      <w:r w:rsidRPr="00086039"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14:paraId="21EEA9BB" w14:textId="77777777" w:rsidR="00374A3D" w:rsidRPr="00086039" w:rsidRDefault="00374A3D" w:rsidP="00E579B8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b/>
          <w:bCs/>
          <w:sz w:val="22"/>
          <w:szCs w:val="22"/>
        </w:rPr>
        <w:t xml:space="preserve">       </w:t>
      </w:r>
    </w:p>
    <w:p w14:paraId="5BF23975" w14:textId="77777777" w:rsidR="00374A3D" w:rsidRPr="00086039" w:rsidRDefault="00374A3D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Najniższa cena oferty </w:t>
      </w:r>
    </w:p>
    <w:p w14:paraId="76932520" w14:textId="77777777" w:rsidR="00374A3D" w:rsidRPr="00086039" w:rsidRDefault="00374A3D" w:rsidP="00E579B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b/>
          <w:bCs/>
          <w:sz w:val="22"/>
          <w:szCs w:val="22"/>
        </w:rPr>
        <w:t xml:space="preserve">            Liczba punktów = --------------------------------------x 60% </w:t>
      </w:r>
    </w:p>
    <w:p w14:paraId="060444D9" w14:textId="77777777" w:rsidR="00374A3D" w:rsidRPr="00086039" w:rsidRDefault="00374A3D" w:rsidP="00E579B8">
      <w:pPr>
        <w:pStyle w:val="Defaul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8603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Cena badanej oferty </w:t>
      </w:r>
    </w:p>
    <w:p w14:paraId="6CD1F4FF" w14:textId="77777777" w:rsidR="00374A3D" w:rsidRPr="00086039" w:rsidRDefault="00374A3D" w:rsidP="00E579B8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4DB0D55E" w14:textId="77777777" w:rsidR="009B3E53" w:rsidRPr="00086039" w:rsidRDefault="00BF14CA" w:rsidP="006B490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>Kryterium doświadczenie</w:t>
      </w:r>
      <w:r w:rsidR="00374A3D" w:rsidRPr="00086039">
        <w:rPr>
          <w:rFonts w:ascii="Calibri" w:hAnsi="Calibri" w:cs="Calibri"/>
          <w:sz w:val="22"/>
          <w:szCs w:val="22"/>
        </w:rPr>
        <w:t>. Ocenie będzie</w:t>
      </w:r>
      <w:r w:rsidR="0052123E" w:rsidRPr="00086039">
        <w:rPr>
          <w:rFonts w:ascii="Calibri" w:hAnsi="Calibri" w:cs="Calibri"/>
          <w:sz w:val="22"/>
          <w:szCs w:val="22"/>
        </w:rPr>
        <w:t xml:space="preserve"> podlegać okres pracy Wykonawcy</w:t>
      </w:r>
      <w:r w:rsidR="009B3E53" w:rsidRPr="00086039">
        <w:rPr>
          <w:rFonts w:ascii="Calibri" w:hAnsi="Calibri" w:cs="Calibri"/>
          <w:sz w:val="22"/>
          <w:szCs w:val="22"/>
        </w:rPr>
        <w:t>:</w:t>
      </w:r>
    </w:p>
    <w:p w14:paraId="13F6655F" w14:textId="77777777" w:rsidR="009B3E53" w:rsidRPr="00086039" w:rsidRDefault="00BF14CA" w:rsidP="006B490F">
      <w:pPr>
        <w:pStyle w:val="Standard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</w:t>
      </w:r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części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niniejszego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zamówienia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579E" w:rsidRPr="00086039">
        <w:rPr>
          <w:rFonts w:ascii="Calibri" w:hAnsi="Calibri" w:cs="Calibri"/>
          <w:color w:val="000000"/>
          <w:sz w:val="22"/>
          <w:szCs w:val="22"/>
        </w:rPr>
        <w:t>–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E579E" w:rsidRPr="00086039">
        <w:rPr>
          <w:rFonts w:ascii="Calibri" w:hAnsi="Calibri" w:cs="Calibri"/>
          <w:color w:val="000000"/>
          <w:sz w:val="22"/>
          <w:szCs w:val="22"/>
        </w:rPr>
        <w:t>doświadczenie</w:t>
      </w:r>
      <w:proofErr w:type="spellEnd"/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>w</w:t>
      </w:r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obszarze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terapeutycznej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579E" w:rsidRPr="00086039">
        <w:rPr>
          <w:rFonts w:ascii="Calibri" w:hAnsi="Calibri" w:cs="Calibri"/>
          <w:color w:val="000000"/>
          <w:sz w:val="22"/>
          <w:szCs w:val="22"/>
        </w:rPr>
        <w:br/>
      </w:r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z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uzależnionymi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współuzależnionymi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funkcjonującymi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otoczeniu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osób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B3E53" w:rsidRPr="00086039">
        <w:rPr>
          <w:rFonts w:ascii="Calibri" w:hAnsi="Calibri" w:cs="Calibri"/>
          <w:color w:val="000000"/>
          <w:sz w:val="22"/>
          <w:szCs w:val="22"/>
        </w:rPr>
        <w:t>uzależnionych</w:t>
      </w:r>
      <w:proofErr w:type="spellEnd"/>
      <w:r w:rsidR="009B3E53"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6E9BA867" w14:textId="77777777" w:rsidR="00CE579E" w:rsidRPr="00086039" w:rsidRDefault="00BF14CA" w:rsidP="006B490F">
      <w:pPr>
        <w:widowControl w:val="0"/>
        <w:numPr>
          <w:ilvl w:val="0"/>
          <w:numId w:val="18"/>
        </w:numPr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części II niniejszego zamówienia</w:t>
      </w:r>
      <w:r w:rsidR="00CE579E" w:rsidRPr="00086039">
        <w:rPr>
          <w:rFonts w:ascii="Calibri" w:hAnsi="Calibri" w:cs="Calibri"/>
          <w:color w:val="000000"/>
          <w:sz w:val="22"/>
          <w:szCs w:val="22"/>
        </w:rPr>
        <w:t xml:space="preserve"> – doświadczenie </w:t>
      </w:r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obszarze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pracy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terapeutycznej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z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osobami</w:t>
      </w:r>
      <w:proofErr w:type="spellEnd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CE579E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uzależnionymi</w:t>
      </w:r>
      <w:proofErr w:type="spellEnd"/>
      <w:r w:rsidR="00B518C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64986EC7" w14:textId="77777777" w:rsidR="00B518CD" w:rsidRPr="00086039" w:rsidRDefault="00B518CD" w:rsidP="006B490F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części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III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niniejszego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zamówienia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-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doświadczenie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</w:t>
      </w:r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</w:t>
      </w:r>
      <w:proofErr w:type="spellEnd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psychologicznego</w:t>
      </w:r>
      <w:proofErr w:type="spellEnd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="003E6EB6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uwikłanych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doświadczenie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br/>
        <w:t xml:space="preserve">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poradnictwa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rodzinnego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46DEAFC5" w14:textId="77777777" w:rsidR="00374A3D" w:rsidRPr="00086039" w:rsidRDefault="00374A3D" w:rsidP="006B490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Punkty za doświadczenie będą obliczane wg wzoru: </w:t>
      </w:r>
    </w:p>
    <w:p w14:paraId="6809EC7C" w14:textId="77777777" w:rsidR="00374A3D" w:rsidRPr="00086039" w:rsidRDefault="00F91B1D" w:rsidP="006B490F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>Od 3</w:t>
      </w:r>
      <w:r w:rsidR="00374A3D" w:rsidRPr="00086039">
        <w:rPr>
          <w:rFonts w:ascii="Calibri" w:hAnsi="Calibri" w:cs="Calibri"/>
          <w:sz w:val="22"/>
          <w:szCs w:val="22"/>
        </w:rPr>
        <w:t xml:space="preserve"> </w:t>
      </w:r>
      <w:r w:rsidRPr="00086039">
        <w:rPr>
          <w:rFonts w:ascii="Calibri" w:hAnsi="Calibri" w:cs="Calibri"/>
          <w:sz w:val="22"/>
          <w:szCs w:val="22"/>
        </w:rPr>
        <w:t>do 5</w:t>
      </w:r>
      <w:r w:rsidR="00374A3D" w:rsidRPr="00086039">
        <w:rPr>
          <w:rFonts w:ascii="Calibri" w:hAnsi="Calibri" w:cs="Calibri"/>
          <w:sz w:val="22"/>
          <w:szCs w:val="22"/>
        </w:rPr>
        <w:t xml:space="preserve"> lat – 15 pkt., </w:t>
      </w:r>
    </w:p>
    <w:p w14:paraId="5FC23BAB" w14:textId="77777777" w:rsidR="00374A3D" w:rsidRPr="00086039" w:rsidRDefault="00F91B1D" w:rsidP="006B490F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>Od 6 do 8</w:t>
      </w:r>
      <w:r w:rsidR="00374A3D" w:rsidRPr="00086039">
        <w:rPr>
          <w:rFonts w:ascii="Calibri" w:hAnsi="Calibri" w:cs="Calibri"/>
          <w:sz w:val="22"/>
          <w:szCs w:val="22"/>
        </w:rPr>
        <w:t xml:space="preserve"> lat – 30 pkt</w:t>
      </w:r>
    </w:p>
    <w:p w14:paraId="3977FB2B" w14:textId="77777777" w:rsidR="006E7231" w:rsidRPr="00086039" w:rsidRDefault="00F91B1D" w:rsidP="006B490F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>Od 8</w:t>
      </w:r>
      <w:r w:rsidR="003E6EB6" w:rsidRPr="00086039">
        <w:rPr>
          <w:rFonts w:ascii="Calibri" w:hAnsi="Calibri" w:cs="Calibri"/>
          <w:sz w:val="22"/>
          <w:szCs w:val="22"/>
        </w:rPr>
        <w:t xml:space="preserve"> </w:t>
      </w:r>
      <w:r w:rsidR="00374A3D" w:rsidRPr="00086039">
        <w:rPr>
          <w:rFonts w:ascii="Calibri" w:hAnsi="Calibri" w:cs="Calibri"/>
          <w:sz w:val="22"/>
          <w:szCs w:val="22"/>
        </w:rPr>
        <w:t xml:space="preserve">do 10 lat – 40 pkt. </w:t>
      </w:r>
    </w:p>
    <w:p w14:paraId="4AEB779D" w14:textId="77777777" w:rsidR="00E579B8" w:rsidRPr="00086039" w:rsidRDefault="00E579B8" w:rsidP="00E579B8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14:paraId="46589774" w14:textId="77777777" w:rsidR="00F515F9" w:rsidRPr="00086039" w:rsidRDefault="00200820" w:rsidP="006B490F">
      <w:pPr>
        <w:pStyle w:val="Akapitzlist"/>
        <w:numPr>
          <w:ilvl w:val="0"/>
          <w:numId w:val="24"/>
        </w:numPr>
        <w:suppressAutoHyphens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lastRenderedPageBreak/>
        <w:t>Wybór najkorzystniejszej oferty</w:t>
      </w:r>
      <w:r w:rsidR="00F515F9" w:rsidRPr="00086039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4FB719AD" w14:textId="77777777" w:rsidR="00E579B8" w:rsidRPr="00086039" w:rsidRDefault="00E579B8" w:rsidP="00E579B8">
      <w:pPr>
        <w:pStyle w:val="Akapitzlist"/>
        <w:suppressAutoHyphens w:val="0"/>
        <w:ind w:left="108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E60E833" w14:textId="77777777" w:rsidR="00200820" w:rsidRPr="00086039" w:rsidRDefault="00200820" w:rsidP="006B490F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udzieli zamówienia Wykonawcy, którego oferta odpowiada zasadom określonym w niniejszym zapytaniu oraz zostanie uznana za najkorzystniejszą.</w:t>
      </w:r>
    </w:p>
    <w:p w14:paraId="26B8CB04" w14:textId="77777777" w:rsidR="00200820" w:rsidRPr="00086039" w:rsidRDefault="00200820" w:rsidP="006B490F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 ofertę najkorzystniejszą uznana zostanie oferta, która uzyska największą ilość punktów.</w:t>
      </w:r>
    </w:p>
    <w:p w14:paraId="1A510DCE" w14:textId="77777777" w:rsidR="00200820" w:rsidRPr="00086039" w:rsidRDefault="00200820" w:rsidP="006B490F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Zamawiający zastrzega sobie możliwość prowadzenia dalszych negocjacji z wybranymi oferentami, także cenowych w przypadku złożenia oferty na cenę wyższą niż przewidziana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budżecie.</w:t>
      </w:r>
    </w:p>
    <w:p w14:paraId="328B57E7" w14:textId="408DCD90" w:rsidR="00200820" w:rsidRPr="00AE4574" w:rsidRDefault="00200820" w:rsidP="006B490F">
      <w:pPr>
        <w:pStyle w:val="WW-Defaul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Z Wykonawcą, </w:t>
      </w:r>
      <w:r w:rsidRPr="00AE4574">
        <w:rPr>
          <w:rFonts w:ascii="Calibri" w:hAnsi="Calibri" w:cs="Calibri"/>
          <w:sz w:val="22"/>
          <w:szCs w:val="22"/>
        </w:rPr>
        <w:t xml:space="preserve">którego oferta zostanie wybrana zostanie podpisana umowa w miejscu </w:t>
      </w:r>
      <w:r w:rsidRPr="00AE4574">
        <w:rPr>
          <w:rFonts w:ascii="Calibri" w:hAnsi="Calibri" w:cs="Calibri"/>
          <w:sz w:val="22"/>
          <w:szCs w:val="22"/>
        </w:rPr>
        <w:br/>
        <w:t>i w terminie wskazanym przez Zamawiającego.</w:t>
      </w:r>
    </w:p>
    <w:p w14:paraId="1B13D8EB" w14:textId="028A3C23" w:rsidR="00AE4574" w:rsidRPr="007A470E" w:rsidRDefault="00AE4574" w:rsidP="006B490F">
      <w:pPr>
        <w:pStyle w:val="WW-Default"/>
        <w:numPr>
          <w:ilvl w:val="0"/>
          <w:numId w:val="2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470E">
        <w:rPr>
          <w:rFonts w:ascii="Calibri" w:hAnsi="Calibri" w:cs="Calibri"/>
          <w:color w:val="auto"/>
          <w:sz w:val="22"/>
          <w:szCs w:val="22"/>
        </w:rPr>
        <w:t xml:space="preserve">Zamawiający zastrzega prawo do odstąpienia od wyboru oferty i tym samym </w:t>
      </w:r>
      <w:r w:rsidR="006A71C5" w:rsidRPr="007A470E">
        <w:rPr>
          <w:rFonts w:ascii="Calibri" w:hAnsi="Calibri" w:cs="Calibri"/>
          <w:color w:val="auto"/>
          <w:sz w:val="22"/>
          <w:szCs w:val="22"/>
        </w:rPr>
        <w:t>nie jest zobowiązany do</w:t>
      </w:r>
      <w:r w:rsidRPr="007A470E">
        <w:rPr>
          <w:rFonts w:ascii="Calibri" w:hAnsi="Calibri" w:cs="Calibri"/>
          <w:color w:val="auto"/>
          <w:sz w:val="22"/>
          <w:szCs w:val="22"/>
        </w:rPr>
        <w:t xml:space="preserve"> zawarcia umowy o udzielenie zamówienia.</w:t>
      </w:r>
    </w:p>
    <w:p w14:paraId="26B7F802" w14:textId="77777777" w:rsidR="00200820" w:rsidRPr="007A470E" w:rsidRDefault="00200820" w:rsidP="00E579B8">
      <w:pPr>
        <w:pStyle w:val="WW-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B23C51" w14:textId="77777777" w:rsidR="00E579B8" w:rsidRPr="00086039" w:rsidRDefault="00BD20C0" w:rsidP="006B490F">
      <w:pPr>
        <w:widowControl w:val="0"/>
        <w:numPr>
          <w:ilvl w:val="0"/>
          <w:numId w:val="24"/>
        </w:numPr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>Informacje dodatkowe</w:t>
      </w:r>
    </w:p>
    <w:p w14:paraId="22C0D63B" w14:textId="77777777" w:rsidR="00200820" w:rsidRPr="00086039" w:rsidRDefault="00200820" w:rsidP="00E579B8">
      <w:pPr>
        <w:widowControl w:val="0"/>
        <w:autoSpaceDN w:val="0"/>
        <w:ind w:left="108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5AE75100" w14:textId="77777777" w:rsidR="00200820" w:rsidRPr="00086039" w:rsidRDefault="00200820" w:rsidP="006B490F">
      <w:pPr>
        <w:pStyle w:val="WW-Default"/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sz w:val="22"/>
          <w:szCs w:val="22"/>
        </w:rPr>
        <w:t xml:space="preserve">W przypadku, gdy Zamawiający uzna, iż wycena oferty zawiera rażąco niską cenę </w:t>
      </w:r>
      <w:r w:rsidRPr="00086039">
        <w:rPr>
          <w:rFonts w:ascii="Calibri" w:hAnsi="Calibri" w:cs="Calibri"/>
          <w:sz w:val="22"/>
          <w:szCs w:val="22"/>
        </w:rPr>
        <w:br/>
        <w:t xml:space="preserve">w stosunku do przedmiotu zamówienia, Zamawiający zwróci się do Wykonawcy </w:t>
      </w:r>
      <w:r w:rsidRPr="00086039">
        <w:rPr>
          <w:rFonts w:ascii="Calibri" w:hAnsi="Calibri" w:cs="Calibri"/>
          <w:sz w:val="22"/>
          <w:szCs w:val="22"/>
        </w:rPr>
        <w:br/>
        <w:t xml:space="preserve">z wnioskiem o wyjaśnienie w wyznaczonym terminie. Cenę uznaje się za rażąco niską, jeżeli jest niższa o co najmniej 30% od średniej arytmetycznej cen wszystkich złożonych ofert. Zamawiający odrzuci ofertę Wykonawcy, który nie złożył wyjaśnień lub jeżeli dokonana ocena wyjaśnień wraz z dostarczonymi dowodami potwierdza, że oferta zawiera rażąco niską cenę </w:t>
      </w:r>
      <w:r w:rsidRPr="00086039">
        <w:rPr>
          <w:rFonts w:ascii="Calibri" w:hAnsi="Calibri" w:cs="Calibri"/>
          <w:sz w:val="22"/>
          <w:szCs w:val="22"/>
        </w:rPr>
        <w:br/>
        <w:t>w stosunku do przedmiotu zamówienia.</w:t>
      </w:r>
    </w:p>
    <w:p w14:paraId="771B5659" w14:textId="708E6662" w:rsidR="00200820" w:rsidRPr="00086039" w:rsidRDefault="00200820" w:rsidP="006B490F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pl-PL"/>
        </w:rPr>
        <w:t xml:space="preserve">Ogłoszenie o wyborze oferty ukaże się na stronie internetowej Miejsko-Gminnego Ośrodka Pomocy Społecznej w Lubawce: </w:t>
      </w:r>
      <w:hyperlink r:id="rId9" w:history="1">
        <w:r w:rsidRPr="00086039">
          <w:rPr>
            <w:rStyle w:val="Hipercze"/>
            <w:rFonts w:ascii="Calibri" w:hAnsi="Calibri" w:cs="Calibri"/>
            <w:color w:val="000000"/>
            <w:sz w:val="22"/>
            <w:szCs w:val="22"/>
          </w:rPr>
          <w:t>www.mgops.lubawka.eu</w:t>
        </w:r>
      </w:hyperlink>
      <w:r w:rsidRPr="00086039">
        <w:rPr>
          <w:rFonts w:ascii="Calibri" w:hAnsi="Calibri" w:cs="Calibri"/>
          <w:color w:val="000000"/>
          <w:sz w:val="22"/>
          <w:szCs w:val="22"/>
        </w:rPr>
        <w:t xml:space="preserve"> oraz w Biuletynie Informacji Publicznej: bip.mgops.lubawka.eu </w:t>
      </w: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w terminie do dnia </w:t>
      </w:r>
      <w:r w:rsidR="007A470E">
        <w:rPr>
          <w:rFonts w:ascii="Calibri" w:hAnsi="Calibri" w:cs="Calibri"/>
          <w:b/>
          <w:color w:val="000000"/>
          <w:sz w:val="22"/>
          <w:szCs w:val="22"/>
          <w:lang w:eastAsia="pl-PL"/>
        </w:rPr>
        <w:t>31.12.2020</w:t>
      </w:r>
      <w:r w:rsidR="005B6189"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r. do godz. 10</w:t>
      </w: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:00.</w:t>
      </w:r>
    </w:p>
    <w:p w14:paraId="6ECC7D01" w14:textId="77777777" w:rsidR="00200820" w:rsidRPr="00086039" w:rsidRDefault="00200820" w:rsidP="006B490F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Informacji na temat przedmiotu niniejszego zamówienia udziela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Pani A</w:t>
      </w:r>
      <w:r w:rsidR="001F152D" w:rsidRPr="00086039">
        <w:rPr>
          <w:rFonts w:ascii="Calibri" w:hAnsi="Calibri" w:cs="Calibri"/>
          <w:b/>
          <w:color w:val="000000"/>
          <w:sz w:val="22"/>
          <w:szCs w:val="22"/>
        </w:rPr>
        <w:t>nita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1F152D" w:rsidRPr="00086039">
        <w:rPr>
          <w:rFonts w:ascii="Calibri" w:hAnsi="Calibri" w:cs="Calibri"/>
          <w:b/>
          <w:color w:val="000000"/>
          <w:sz w:val="22"/>
          <w:szCs w:val="22"/>
        </w:rPr>
        <w:t>Szawioła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pod numerem telefonu </w:t>
      </w:r>
      <w:r w:rsidRPr="00086039">
        <w:rPr>
          <w:rStyle w:val="Pogrubienie"/>
          <w:rFonts w:ascii="Calibri" w:hAnsi="Calibri" w:cs="Calibri"/>
          <w:color w:val="000000"/>
          <w:sz w:val="22"/>
          <w:szCs w:val="22"/>
        </w:rPr>
        <w:t>(75) 74 11  800 wew. 1</w:t>
      </w:r>
      <w:r w:rsidR="001F152D" w:rsidRPr="00086039">
        <w:rPr>
          <w:rStyle w:val="Pogrubienie"/>
          <w:rFonts w:ascii="Calibri" w:hAnsi="Calibri" w:cs="Calibri"/>
          <w:color w:val="000000"/>
          <w:sz w:val="22"/>
          <w:szCs w:val="22"/>
        </w:rPr>
        <w:t>2</w:t>
      </w:r>
      <w:r w:rsidR="005B6189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godzinach pracy MGOPS: poniedziałek 08:00 - 16:00, wtorek - piątek 07:00 - 15:00 oraz adresem e-mail: </w:t>
      </w:r>
      <w:hyperlink r:id="rId10" w:history="1">
        <w:r w:rsidRPr="00086039">
          <w:rPr>
            <w:rStyle w:val="Hipercze"/>
            <w:rFonts w:ascii="Calibri" w:hAnsi="Calibri" w:cs="Calibri"/>
            <w:color w:val="000000"/>
            <w:sz w:val="22"/>
            <w:szCs w:val="22"/>
          </w:rPr>
          <w:t>sekretariat@mgops.lubawka.eu</w:t>
        </w:r>
      </w:hyperlink>
    </w:p>
    <w:p w14:paraId="35E48620" w14:textId="77777777" w:rsidR="00200820" w:rsidRPr="00086039" w:rsidRDefault="00200820" w:rsidP="00E579B8">
      <w:pPr>
        <w:pStyle w:val="Standarduser"/>
        <w:widowControl/>
        <w:suppressAutoHyphens w:val="0"/>
        <w:ind w:left="72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1AFA4FB8" w14:textId="77777777" w:rsidR="00200820" w:rsidRPr="00086039" w:rsidRDefault="00200820" w:rsidP="00E579B8">
      <w:pPr>
        <w:pStyle w:val="Standarduser"/>
        <w:widowControl/>
        <w:suppressAutoHyphens w:val="0"/>
        <w:ind w:left="72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0FD1145F" w14:textId="77777777" w:rsidR="00200820" w:rsidRPr="00086039" w:rsidRDefault="00200820" w:rsidP="00E579B8">
      <w:pPr>
        <w:pStyle w:val="Standarduser"/>
        <w:widowControl/>
        <w:suppressAutoHyphens w:val="0"/>
        <w:ind w:left="72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630741C6" w14:textId="77777777" w:rsidR="00200820" w:rsidRPr="00086039" w:rsidRDefault="00986105" w:rsidP="00E579B8">
      <w:pPr>
        <w:pStyle w:val="Standarduser"/>
        <w:widowControl/>
        <w:suppressAutoHyphens w:val="0"/>
        <w:autoSpaceDE w:val="0"/>
        <w:ind w:left="1428" w:firstLine="696"/>
        <w:jc w:val="center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="00200820" w:rsidRPr="00086039">
        <w:rPr>
          <w:rFonts w:ascii="Calibri" w:hAnsi="Calibri" w:cs="Calibri"/>
          <w:color w:val="000000"/>
          <w:sz w:val="22"/>
          <w:szCs w:val="22"/>
        </w:rPr>
        <w:t xml:space="preserve"> Kierownik Miejsko-Gminnego Ośrodka</w:t>
      </w:r>
    </w:p>
    <w:p w14:paraId="28732ACA" w14:textId="77777777" w:rsidR="00200820" w:rsidRPr="00086039" w:rsidRDefault="00200820" w:rsidP="00E579B8">
      <w:pPr>
        <w:pStyle w:val="Standarduser"/>
        <w:widowControl/>
        <w:suppressAutoHyphens w:val="0"/>
        <w:autoSpaceDE w:val="0"/>
        <w:ind w:left="732" w:firstLine="696"/>
        <w:jc w:val="center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                    Pomocy Społecznej w Lubawce</w:t>
      </w:r>
    </w:p>
    <w:p w14:paraId="653D4366" w14:textId="77777777" w:rsidR="00200820" w:rsidRPr="00086039" w:rsidRDefault="00200820" w:rsidP="00E579B8">
      <w:pPr>
        <w:pStyle w:val="Standarduser"/>
        <w:widowControl/>
        <w:suppressAutoHyphens w:val="0"/>
        <w:ind w:left="72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Pr="00086039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E579B8" w:rsidRPr="00086039">
        <w:rPr>
          <w:rFonts w:ascii="Calibri" w:hAnsi="Calibri" w:cs="Calibri"/>
          <w:color w:val="000000"/>
          <w:sz w:val="22"/>
          <w:szCs w:val="22"/>
        </w:rPr>
        <w:t xml:space="preserve">                   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/-/ Aldona Popardowska</w:t>
      </w:r>
    </w:p>
    <w:p w14:paraId="7A4F8CD9" w14:textId="77777777" w:rsidR="00200820" w:rsidRPr="00086039" w:rsidRDefault="00200820" w:rsidP="00E579B8">
      <w:pPr>
        <w:pStyle w:val="Standard"/>
        <w:autoSpaceDE w:val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DB5725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71AAF916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4722A83E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179D380E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057C2949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</w:pPr>
    </w:p>
    <w:p w14:paraId="074891D7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rPr>
          <w:rFonts w:ascii="Calibri" w:eastAsia="Andale Sans UI" w:hAnsi="Calibri" w:cs="Calibri"/>
          <w:color w:val="000000"/>
          <w:sz w:val="22"/>
          <w:szCs w:val="22"/>
          <w:lang w:eastAsia="pl-PL"/>
        </w:rPr>
      </w:pPr>
      <w:r w:rsidRPr="00086039">
        <w:rPr>
          <w:rFonts w:ascii="Calibri" w:eastAsia="Andale Sans UI" w:hAnsi="Calibri" w:cs="Calibri"/>
          <w:b/>
          <w:bCs/>
          <w:color w:val="000000"/>
          <w:sz w:val="22"/>
          <w:szCs w:val="22"/>
          <w:lang w:eastAsia="pl-PL"/>
        </w:rPr>
        <w:t xml:space="preserve">Załączniki: </w:t>
      </w:r>
    </w:p>
    <w:p w14:paraId="060FA10D" w14:textId="77777777" w:rsidR="00BE15C2" w:rsidRPr="00086039" w:rsidRDefault="00BE15C2" w:rsidP="00E579B8">
      <w:pPr>
        <w:suppressAutoHyphens w:val="0"/>
        <w:autoSpaceDE w:val="0"/>
        <w:autoSpaceDN w:val="0"/>
        <w:adjustRightInd w:val="0"/>
        <w:spacing w:after="20"/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Andale Sans UI" w:hAnsi="Calibri" w:cs="Calibri"/>
          <w:color w:val="000000"/>
          <w:sz w:val="22"/>
          <w:szCs w:val="22"/>
          <w:lang w:eastAsia="pl-PL"/>
        </w:rPr>
        <w:t xml:space="preserve">1. Formularz ofertowy – </w:t>
      </w:r>
      <w:r w:rsidR="00E579B8" w:rsidRPr="00086039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>(</w:t>
      </w:r>
      <w:r w:rsidRPr="00086039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>załącznik nr 1</w:t>
      </w:r>
      <w:r w:rsidR="00E579B8" w:rsidRPr="00086039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>)</w:t>
      </w:r>
      <w:r w:rsidRPr="00086039">
        <w:rPr>
          <w:rFonts w:ascii="Calibri" w:eastAsia="Andale Sans UI" w:hAnsi="Calibri" w:cs="Calibri"/>
          <w:b/>
          <w:color w:val="000000"/>
          <w:sz w:val="22"/>
          <w:szCs w:val="22"/>
          <w:lang w:eastAsia="pl-PL"/>
        </w:rPr>
        <w:t xml:space="preserve">. </w:t>
      </w:r>
    </w:p>
    <w:p w14:paraId="20A22F30" w14:textId="77777777" w:rsidR="00E579B8" w:rsidRPr="00086039" w:rsidRDefault="00E579B8" w:rsidP="00E579B8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2.Oświadczenie o braku powiązań osobowych i kapitałowych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2).</w:t>
      </w:r>
    </w:p>
    <w:p w14:paraId="08F91883" w14:textId="77777777" w:rsidR="00E579B8" w:rsidRPr="00086039" w:rsidRDefault="00E579B8" w:rsidP="00E579B8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3.Projekt umowy do części I przedmiotu zamówienia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3)</w:t>
      </w:r>
    </w:p>
    <w:p w14:paraId="572E056C" w14:textId="77777777" w:rsidR="00E579B8" w:rsidRPr="00086039" w:rsidRDefault="00E579B8" w:rsidP="00E579B8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4.Projekt umowy  do części II przedmiotu zamówienia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(załącznik nr 4)</w:t>
      </w:r>
    </w:p>
    <w:p w14:paraId="1B92E40B" w14:textId="77777777" w:rsidR="00E579B8" w:rsidRPr="00086039" w:rsidRDefault="00E579B8" w:rsidP="00E579B8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5.Projekt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części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III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przedmiotu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zamówienia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>(</w:t>
      </w: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załącznik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sz w:val="22"/>
          <w:szCs w:val="22"/>
        </w:rPr>
        <w:t>nr</w:t>
      </w:r>
      <w:proofErr w:type="spellEnd"/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5)</w:t>
      </w:r>
    </w:p>
    <w:p w14:paraId="6D432B5F" w14:textId="77777777" w:rsidR="00337EC5" w:rsidRPr="00086039" w:rsidRDefault="00337EC5" w:rsidP="00337EC5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4E3D040" w14:textId="77777777" w:rsidR="00337EC5" w:rsidRPr="00086039" w:rsidRDefault="00337EC5" w:rsidP="00E579B8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FDD5D7" w14:textId="77777777" w:rsidR="0052123E" w:rsidRPr="00086039" w:rsidRDefault="0052123E" w:rsidP="00E579B8">
      <w:pPr>
        <w:widowControl w:val="0"/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bidi="hi-IN"/>
        </w:rPr>
      </w:pPr>
    </w:p>
    <w:p w14:paraId="2BBDC256" w14:textId="77777777" w:rsidR="007A470E" w:rsidRDefault="007A470E" w:rsidP="00E579B8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73B1D22B" w14:textId="77777777" w:rsidR="007A470E" w:rsidRDefault="007A470E" w:rsidP="00E579B8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1FFB075D" w14:textId="77777777" w:rsidR="007A470E" w:rsidRDefault="007A470E" w:rsidP="00E579B8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166C7623" w14:textId="77777777" w:rsidR="007A470E" w:rsidRDefault="007A470E" w:rsidP="00E579B8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4E015CB1" w14:textId="7C5650F3" w:rsidR="00BE15C2" w:rsidRPr="00086039" w:rsidRDefault="00BE15C2" w:rsidP="00E579B8">
      <w:pPr>
        <w:suppressAutoHyphens w:val="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Załącznik Nr 1 </w:t>
      </w:r>
    </w:p>
    <w:p w14:paraId="254DC5FF" w14:textId="77777777" w:rsidR="00BE15C2" w:rsidRPr="00086039" w:rsidRDefault="00BE15C2" w:rsidP="00E579B8">
      <w:pPr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                                                           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ab/>
        <w:t xml:space="preserve">              </w:t>
      </w:r>
    </w:p>
    <w:p w14:paraId="33B19D5B" w14:textId="77777777" w:rsidR="00BE15C2" w:rsidRPr="00086039" w:rsidRDefault="00BE15C2" w:rsidP="00E579B8">
      <w:pPr>
        <w:keepNext/>
        <w:jc w:val="center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OFERTOWY</w:t>
      </w:r>
    </w:p>
    <w:p w14:paraId="3FEE7E1B" w14:textId="77777777" w:rsidR="001354F4" w:rsidRPr="00086039" w:rsidRDefault="00BE15C2" w:rsidP="00E579B8">
      <w:pPr>
        <w:keepNext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Nazwa zadania:</w:t>
      </w:r>
    </w:p>
    <w:p w14:paraId="3B68A7AD" w14:textId="77777777" w:rsidR="003E6EB6" w:rsidRPr="00086039" w:rsidRDefault="00E579B8" w:rsidP="00E579B8">
      <w:pPr>
        <w:keepNext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Świadczenia usług wsparcia, poradnictwa psychologicznego i terapeutycznego, na rzecz mieszkańców Gminy Lubawka</w:t>
      </w:r>
    </w:p>
    <w:p w14:paraId="38F577D5" w14:textId="77777777" w:rsidR="00BE15C2" w:rsidRPr="00086039" w:rsidRDefault="00BE15C2" w:rsidP="00E579B8">
      <w:pPr>
        <w:suppressAutoHyphens w:val="0"/>
        <w:autoSpaceDN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C02F401" w14:textId="77777777" w:rsidR="00BE15C2" w:rsidRPr="00086039" w:rsidRDefault="00BE15C2" w:rsidP="00E579B8">
      <w:pPr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1.Zamawiający:</w:t>
      </w:r>
    </w:p>
    <w:p w14:paraId="5857AB18" w14:textId="77777777" w:rsidR="00BE15C2" w:rsidRPr="00086039" w:rsidRDefault="00BE15C2" w:rsidP="00E579B8">
      <w:pPr>
        <w:ind w:left="4820" w:hanging="4820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Miejsko – Gminny Ośrodek Pomocy Społecznej, Ul. Dworcowa 33, 58 – 420 Lubawka, </w:t>
      </w:r>
    </w:p>
    <w:p w14:paraId="364BA4AA" w14:textId="77777777" w:rsidR="00BE15C2" w:rsidRPr="00086039" w:rsidRDefault="00BE15C2" w:rsidP="00E579B8">
      <w:pPr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Tel. 75 74 11 800</w:t>
      </w:r>
    </w:p>
    <w:p w14:paraId="0EF8EBA5" w14:textId="77777777" w:rsidR="00BE15C2" w:rsidRPr="00086039" w:rsidRDefault="00BE15C2" w:rsidP="00E579B8">
      <w:pPr>
        <w:ind w:left="4820" w:hanging="4820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2. Oferent:</w:t>
      </w:r>
    </w:p>
    <w:tbl>
      <w:tblPr>
        <w:tblW w:w="94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2032"/>
        <w:gridCol w:w="7013"/>
      </w:tblGrid>
      <w:tr w:rsidR="00BE15C2" w:rsidRPr="00086039" w14:paraId="7C483F67" w14:textId="77777777" w:rsidTr="00E579B8"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E344" w14:textId="77777777" w:rsidR="00BE15C2" w:rsidRPr="00086039" w:rsidRDefault="00BE15C2" w:rsidP="006B490F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F19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349D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7B81DE4D" w14:textId="77777777" w:rsidTr="00E579B8"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407C" w14:textId="77777777" w:rsidR="00BE15C2" w:rsidRPr="00086039" w:rsidRDefault="00BE15C2" w:rsidP="006B490F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CECF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Adres:</w:t>
            </w:r>
          </w:p>
          <w:p w14:paraId="0D45951F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8966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2CF0E835" w14:textId="77777777" w:rsidTr="00E579B8"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1E6B" w14:textId="77777777" w:rsidR="00BE15C2" w:rsidRPr="00086039" w:rsidRDefault="00BE15C2" w:rsidP="006B490F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BED3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50DB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5B06BDD5" w14:textId="77777777" w:rsidTr="00E579B8"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FC77" w14:textId="77777777" w:rsidR="00BE15C2" w:rsidRPr="00086039" w:rsidRDefault="00BE15C2" w:rsidP="006B490F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3873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Faks: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57BD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0415279A" w14:textId="77777777" w:rsidTr="00E579B8"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7BDB" w14:textId="77777777" w:rsidR="00BE15C2" w:rsidRPr="00086039" w:rsidRDefault="00BE15C2" w:rsidP="006B490F">
            <w:pPr>
              <w:widowControl w:val="0"/>
              <w:numPr>
                <w:ilvl w:val="0"/>
                <w:numId w:val="22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547B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B6F2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A9CEF93" w14:textId="77777777" w:rsidR="00E579B8" w:rsidRPr="00086039" w:rsidRDefault="00E579B8" w:rsidP="00E579B8">
      <w:pP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2. Wycena zamówienia:</w:t>
      </w:r>
    </w:p>
    <w:p w14:paraId="319FAFD2" w14:textId="58C38CCD" w:rsidR="00BE15C2" w:rsidRPr="00086039" w:rsidRDefault="00E579B8" w:rsidP="001B2D6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W odpowiedzi na zapytanie ofertowe z dnia </w:t>
      </w:r>
      <w:r w:rsidR="007A470E">
        <w:rPr>
          <w:rFonts w:ascii="Calibri" w:eastAsia="Calibri" w:hAnsi="Calibri" w:cs="Calibri"/>
          <w:color w:val="000000"/>
          <w:sz w:val="22"/>
          <w:szCs w:val="22"/>
        </w:rPr>
        <w:t>18.12.2020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r. zobowiązuję się wykonać przedmiotowe zadanie za następującą cenę* </w:t>
      </w:r>
      <w:r w:rsidRPr="00086039">
        <w:rPr>
          <w:rFonts w:ascii="Calibri" w:eastAsia="Calibri" w:hAnsi="Calibri" w:cs="Calibri"/>
          <w:color w:val="000000"/>
          <w:sz w:val="22"/>
          <w:szCs w:val="22"/>
          <w:u w:val="single"/>
        </w:rPr>
        <w:t>(zaznaczyć x przy wybranej części)</w:t>
      </w:r>
      <w:r w:rsidR="001B2D61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628E7D3" w14:textId="77777777" w:rsidR="001B2D61" w:rsidRPr="00086039" w:rsidRDefault="001B2D61" w:rsidP="001B2D6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086039"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  <w:t>□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Część I: </w:t>
      </w:r>
    </w:p>
    <w:p w14:paraId="7A527000" w14:textId="77777777" w:rsidR="00BE15C2" w:rsidRPr="00086039" w:rsidRDefault="00BE15C2" w:rsidP="00E579B8">
      <w:pPr>
        <w:suppressAutoHyphens w:val="0"/>
        <w:autoSpaceDN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3030"/>
        <w:gridCol w:w="6011"/>
      </w:tblGrid>
      <w:tr w:rsidR="00BE15C2" w:rsidRPr="00086039" w14:paraId="63922313" w14:textId="77777777" w:rsidTr="001B2D61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B4D9" w14:textId="77777777" w:rsidR="00BE15C2" w:rsidRPr="00086039" w:rsidRDefault="00BE15C2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C49E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netto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CECC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184D2F02" w14:textId="77777777" w:rsidTr="001B2D61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8E3A" w14:textId="77777777" w:rsidR="00BE15C2" w:rsidRPr="00086039" w:rsidRDefault="00BE15C2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50B6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 brutto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49E1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E15C2" w:rsidRPr="00086039" w14:paraId="6BF7DC18" w14:textId="77777777" w:rsidTr="001B2D61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135A" w14:textId="77777777" w:rsidR="00BE15C2" w:rsidRPr="00086039" w:rsidRDefault="00BE15C2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434D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Wartość brutto zamówienia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D87C" w14:textId="77777777" w:rsidR="00BE15C2" w:rsidRPr="00086039" w:rsidRDefault="00BE15C2" w:rsidP="00E579B8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EC376C3" w14:textId="77777777" w:rsidR="00BE15C2" w:rsidRPr="00086039" w:rsidRDefault="00BE15C2" w:rsidP="00E579B8">
      <w:pPr>
        <w:suppressAutoHyphens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BAFDC00" w14:textId="77777777" w:rsidR="001B2D61" w:rsidRPr="00086039" w:rsidRDefault="001B2D61" w:rsidP="001B2D6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086039"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  <w:t>□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Część II: </w:t>
      </w:r>
    </w:p>
    <w:p w14:paraId="3497B894" w14:textId="77777777" w:rsidR="001B2D61" w:rsidRPr="00086039" w:rsidRDefault="001B2D61" w:rsidP="001B2D61">
      <w:pPr>
        <w:suppressAutoHyphens w:val="0"/>
        <w:autoSpaceDN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3030"/>
        <w:gridCol w:w="6011"/>
      </w:tblGrid>
      <w:tr w:rsidR="001B2D61" w:rsidRPr="00086039" w14:paraId="5A016BE9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D1AB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6709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netto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9CE9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B2D61" w:rsidRPr="00086039" w14:paraId="08EFB66D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BE9D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2EE8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 brutto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31A6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B2D61" w:rsidRPr="00086039" w14:paraId="1772C0E4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36A8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BAAE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Wartość brutto zamówienia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4B33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A64192D" w14:textId="5CEE608C" w:rsidR="006A71C5" w:rsidRDefault="006A71C5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3FFAD25F" w14:textId="1465557D" w:rsidR="007A470E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0E8D611F" w14:textId="60D3AB64" w:rsidR="007A470E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3362FFF5" w14:textId="780231AB" w:rsidR="007A470E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07385AE5" w14:textId="1803BAB7" w:rsidR="007A470E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621EC8CF" w14:textId="520A8E3B" w:rsidR="007A470E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79FF4FE3" w14:textId="77777777" w:rsidR="007A470E" w:rsidRPr="00086039" w:rsidRDefault="007A470E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345095A2" w14:textId="77777777" w:rsidR="001B2D61" w:rsidRPr="00086039" w:rsidRDefault="001B2D61" w:rsidP="00E579B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12892DB0" w14:textId="77777777" w:rsidR="001B2D61" w:rsidRPr="00086039" w:rsidRDefault="001B2D61" w:rsidP="001B2D6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086039"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  <w:t>□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 Część III: </w:t>
      </w:r>
    </w:p>
    <w:p w14:paraId="33AA7781" w14:textId="77777777" w:rsidR="001B2D61" w:rsidRPr="00086039" w:rsidRDefault="001B2D61" w:rsidP="001B2D61">
      <w:pPr>
        <w:suppressAutoHyphens w:val="0"/>
        <w:autoSpaceDN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3030"/>
        <w:gridCol w:w="6011"/>
      </w:tblGrid>
      <w:tr w:rsidR="001B2D61" w:rsidRPr="00086039" w14:paraId="6751F9D9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5D0A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5EB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netto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87AE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B2D61" w:rsidRPr="00086039" w14:paraId="54413D2B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94A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D575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Andale Sans UI" w:hAnsi="Calibri" w:cs="Calibri"/>
                <w:b/>
                <w:color w:val="000000"/>
                <w:kern w:val="3"/>
                <w:sz w:val="22"/>
                <w:szCs w:val="22"/>
                <w:lang w:eastAsia="pl-PL"/>
              </w:rPr>
              <w:t>Cena  brutto za jedną godzinę zegarową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C0B8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B2D61" w:rsidRPr="00086039" w14:paraId="2A1D47C0" w14:textId="77777777" w:rsidTr="00337EC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6ACB" w14:textId="77777777" w:rsidR="001B2D61" w:rsidRPr="00086039" w:rsidRDefault="001B2D61" w:rsidP="006B490F">
            <w:pPr>
              <w:widowControl w:val="0"/>
              <w:numPr>
                <w:ilvl w:val="0"/>
                <w:numId w:val="21"/>
              </w:numPr>
              <w:suppressAutoHyphens w:val="0"/>
              <w:autoSpaceDN w:val="0"/>
              <w:textAlignment w:val="baseline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D539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Wartość brutto zamówienia w PLN</w:t>
            </w:r>
          </w:p>
        </w:tc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BFA0" w14:textId="77777777" w:rsidR="001B2D61" w:rsidRPr="00086039" w:rsidRDefault="001B2D61" w:rsidP="00337EC5">
            <w:pP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056566F" w14:textId="77777777" w:rsidR="001B2D61" w:rsidRPr="00086039" w:rsidRDefault="001B2D61" w:rsidP="001B2D61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4B3EB751" w14:textId="77777777" w:rsidR="001B2D61" w:rsidRPr="00086039" w:rsidRDefault="001B2D61" w:rsidP="001B2D61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400B73D8" w14:textId="77777777" w:rsidR="001B2D61" w:rsidRPr="00086039" w:rsidRDefault="001B2D61" w:rsidP="001B2D61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>*Cena przedmiotu zamówienia musi uwzględniać wszystkie koszty związane z realizacją zamówienia</w:t>
      </w:r>
    </w:p>
    <w:p w14:paraId="12680202" w14:textId="77777777" w:rsidR="001B2D61" w:rsidRPr="00086039" w:rsidRDefault="001B2D61" w:rsidP="001B2D61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</w:pPr>
    </w:p>
    <w:p w14:paraId="3B21C6B7" w14:textId="77777777" w:rsidR="00BE15C2" w:rsidRPr="00086039" w:rsidRDefault="001B2D61" w:rsidP="00E579B8">
      <w:pPr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>Termin realizacji zamówienia: od dnia podpisania umowy do dnia 31.12.20</w:t>
      </w:r>
      <w:r w:rsidR="005C0654"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>21</w:t>
      </w:r>
      <w:r w:rsidR="00BE15C2" w:rsidRPr="00086039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pl-PL"/>
        </w:rPr>
        <w:t xml:space="preserve"> 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32"/>
        <w:gridCol w:w="174"/>
        <w:gridCol w:w="4666"/>
      </w:tblGrid>
      <w:tr w:rsidR="00BE15C2" w:rsidRPr="00086039" w14:paraId="000AA75E" w14:textId="77777777" w:rsidTr="00B96F81">
        <w:tc>
          <w:tcPr>
            <w:tcW w:w="4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38F8" w14:textId="77777777" w:rsidR="00BE15C2" w:rsidRPr="00086039" w:rsidRDefault="00BE15C2" w:rsidP="00E579B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A833772" w14:textId="77777777" w:rsidR="001B2D61" w:rsidRPr="00086039" w:rsidRDefault="001B2D61" w:rsidP="001B2D6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6F2D07A" w14:textId="77777777" w:rsidR="00BE15C2" w:rsidRPr="00086039" w:rsidRDefault="00BE15C2" w:rsidP="00E579B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" w:type="dxa"/>
            <w:shd w:val="clear" w:color="auto" w:fill="FFFFFF"/>
          </w:tcPr>
          <w:p w14:paraId="0C34BDC7" w14:textId="77777777" w:rsidR="00BE15C2" w:rsidRPr="00086039" w:rsidRDefault="00BE15C2" w:rsidP="00E579B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" w:type="dxa"/>
            <w:shd w:val="clear" w:color="auto" w:fill="FFFFFF"/>
          </w:tcPr>
          <w:p w14:paraId="5E612C85" w14:textId="77777777" w:rsidR="00BE15C2" w:rsidRPr="00086039" w:rsidRDefault="00BE15C2" w:rsidP="00E579B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D11E" w14:textId="77777777" w:rsidR="00BE15C2" w:rsidRPr="00086039" w:rsidRDefault="00BE15C2" w:rsidP="00E579B8">
            <w:pP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1644DD5" w14:textId="77777777" w:rsidR="00BE15C2" w:rsidRPr="00086039" w:rsidRDefault="00BE15C2" w:rsidP="00E579B8">
            <w:pP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3C38376" w14:textId="77777777" w:rsidR="00BE15C2" w:rsidRPr="00086039" w:rsidRDefault="00BE15C2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E9721B0" w14:textId="77777777" w:rsidR="00BE15C2" w:rsidRPr="00086039" w:rsidRDefault="00BE15C2" w:rsidP="00E579B8">
      <w:pPr>
        <w:widowControl w:val="0"/>
        <w:autoSpaceDN w:val="0"/>
        <w:jc w:val="both"/>
        <w:textAlignment w:val="baseline"/>
        <w:rPr>
          <w:rFonts w:ascii="Calibri" w:eastAsia="MS UI Gothic" w:hAnsi="Calibri" w:cs="Calibri"/>
          <w:color w:val="000000"/>
          <w:kern w:val="3"/>
          <w:sz w:val="16"/>
          <w:szCs w:val="16"/>
          <w:lang w:eastAsia="pl-PL"/>
        </w:rPr>
      </w:pPr>
      <w:r w:rsidRPr="00086039">
        <w:rPr>
          <w:rFonts w:ascii="Calibri" w:eastAsia="MS UI Gothic" w:hAnsi="Calibri" w:cs="Calibri"/>
          <w:color w:val="000000"/>
          <w:kern w:val="3"/>
          <w:sz w:val="16"/>
          <w:szCs w:val="16"/>
          <w:lang w:eastAsia="pl-PL"/>
        </w:rPr>
        <w:t>Ponadto oświadczam, że:</w:t>
      </w:r>
    </w:p>
    <w:p w14:paraId="36F44C2B" w14:textId="77777777" w:rsidR="001B2D61" w:rsidRPr="00086039" w:rsidRDefault="001B2D61" w:rsidP="006B490F">
      <w:pPr>
        <w:pStyle w:val="Akapitzlist"/>
        <w:numPr>
          <w:ilvl w:val="0"/>
          <w:numId w:val="31"/>
        </w:numPr>
        <w:suppressAutoHyphens w:val="0"/>
        <w:ind w:left="567" w:hanging="567"/>
        <w:contextualSpacing w:val="0"/>
        <w:jc w:val="both"/>
        <w:rPr>
          <w:rFonts w:ascii="Calibri" w:eastAsia="MS UI Gothic" w:hAnsi="Calibri" w:cs="Calibri"/>
          <w:color w:val="000000"/>
          <w:sz w:val="16"/>
          <w:szCs w:val="16"/>
        </w:rPr>
      </w:pPr>
      <w:r w:rsidRPr="00086039">
        <w:rPr>
          <w:rFonts w:ascii="Calibri" w:eastAsia="MS UI Gothic" w:hAnsi="Calibri" w:cs="Calibri"/>
          <w:color w:val="000000"/>
          <w:sz w:val="16"/>
          <w:szCs w:val="16"/>
        </w:rPr>
        <w:t>Zapoznałem/</w:t>
      </w:r>
      <w:proofErr w:type="spellStart"/>
      <w:r w:rsidRPr="00086039">
        <w:rPr>
          <w:rFonts w:ascii="Calibri" w:eastAsia="MS UI Gothic" w:hAnsi="Calibri" w:cs="Calibri"/>
          <w:color w:val="000000"/>
          <w:sz w:val="16"/>
          <w:szCs w:val="16"/>
        </w:rPr>
        <w:t>am</w:t>
      </w:r>
      <w:proofErr w:type="spellEnd"/>
      <w:r w:rsidRPr="00086039">
        <w:rPr>
          <w:rFonts w:ascii="Calibri" w:eastAsia="MS UI Gothic" w:hAnsi="Calibri" w:cs="Calibri"/>
          <w:color w:val="000000"/>
          <w:sz w:val="16"/>
          <w:szCs w:val="16"/>
        </w:rPr>
        <w:t xml:space="preserve"> się z przedmiotem zamówienia i nie wnoszę do niego żadnych zastrzeżeń</w:t>
      </w:r>
    </w:p>
    <w:p w14:paraId="551AED27" w14:textId="77777777" w:rsidR="001B2D61" w:rsidRPr="00086039" w:rsidRDefault="001B2D61" w:rsidP="006B490F">
      <w:pPr>
        <w:pStyle w:val="Akapitzlist"/>
        <w:numPr>
          <w:ilvl w:val="0"/>
          <w:numId w:val="31"/>
        </w:numPr>
        <w:suppressAutoHyphens w:val="0"/>
        <w:ind w:left="567" w:hanging="567"/>
        <w:contextualSpacing w:val="0"/>
        <w:jc w:val="both"/>
        <w:rPr>
          <w:rFonts w:ascii="Calibri" w:eastAsia="MS UI Gothic" w:hAnsi="Calibri" w:cs="Calibri"/>
          <w:color w:val="000000"/>
          <w:sz w:val="16"/>
          <w:szCs w:val="16"/>
        </w:rPr>
      </w:pPr>
      <w:r w:rsidRPr="00086039">
        <w:rPr>
          <w:rFonts w:ascii="Calibri" w:eastAsia="MS UI Gothic" w:hAnsi="Calibri" w:cs="Calibri"/>
          <w:color w:val="000000"/>
          <w:sz w:val="16"/>
          <w:szCs w:val="16"/>
        </w:rPr>
        <w:t>Zapoznałem/</w:t>
      </w:r>
      <w:proofErr w:type="spellStart"/>
      <w:r w:rsidRPr="00086039">
        <w:rPr>
          <w:rFonts w:ascii="Calibri" w:eastAsia="MS UI Gothic" w:hAnsi="Calibri" w:cs="Calibri"/>
          <w:color w:val="000000"/>
          <w:sz w:val="16"/>
          <w:szCs w:val="16"/>
        </w:rPr>
        <w:t>am</w:t>
      </w:r>
      <w:proofErr w:type="spellEnd"/>
      <w:r w:rsidRPr="00086039">
        <w:rPr>
          <w:rFonts w:ascii="Calibri" w:eastAsia="MS UI Gothic" w:hAnsi="Calibri" w:cs="Calibri"/>
          <w:color w:val="000000"/>
          <w:sz w:val="16"/>
          <w:szCs w:val="16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14:paraId="0508E1B7" w14:textId="77777777" w:rsidR="001B2D61" w:rsidRPr="00086039" w:rsidRDefault="001B2D61" w:rsidP="006B490F">
      <w:pPr>
        <w:pStyle w:val="Standarduser"/>
        <w:widowControl/>
        <w:numPr>
          <w:ilvl w:val="0"/>
          <w:numId w:val="31"/>
        </w:numPr>
        <w:shd w:val="clear" w:color="auto" w:fill="FFFFFF"/>
        <w:suppressAutoHyphens w:val="0"/>
        <w:autoSpaceDN/>
        <w:ind w:left="567" w:hanging="567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 w:rsidRPr="00086039">
        <w:rPr>
          <w:rFonts w:ascii="Calibri" w:eastAsia="Times New Roman" w:hAnsi="Calibri" w:cs="Calibri"/>
          <w:color w:val="000000"/>
          <w:sz w:val="16"/>
          <w:szCs w:val="16"/>
        </w:rPr>
        <w:t>Oświadczam, że w przypadku wyboru mojej oferty wykonam dokumentację wymaganą przez Zamawiającego.</w:t>
      </w:r>
    </w:p>
    <w:p w14:paraId="40C7D637" w14:textId="77777777" w:rsidR="001B2D61" w:rsidRPr="00086039" w:rsidRDefault="001B2D61" w:rsidP="006B490F">
      <w:pPr>
        <w:pStyle w:val="Akapitzlist"/>
        <w:numPr>
          <w:ilvl w:val="0"/>
          <w:numId w:val="31"/>
        </w:numPr>
        <w:suppressAutoHyphens w:val="0"/>
        <w:ind w:left="567" w:hanging="567"/>
        <w:contextualSpacing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086039">
        <w:rPr>
          <w:rFonts w:ascii="Calibri" w:hAnsi="Calibri" w:cs="Calibri"/>
          <w:color w:val="000000"/>
          <w:sz w:val="16"/>
          <w:szCs w:val="16"/>
        </w:rPr>
        <w:t>Wyrażam zgodę na przetwarzanie moich danych osobowych zawartych w niniejszej ofercie i niezbędnych do realizacji niniejszego postępowania.</w:t>
      </w:r>
    </w:p>
    <w:p w14:paraId="4D71C051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1FEBB014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FCEC223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9FA8E82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C39EA3F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4DC1E46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B821D6D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9AFA8B4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22E7CD85" w14:textId="77777777" w:rsidR="001B2D61" w:rsidRPr="00086039" w:rsidRDefault="001B2D61" w:rsidP="001B2D6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1C42FC6" w14:textId="77777777" w:rsidR="001B2D61" w:rsidRPr="00086039" w:rsidRDefault="001B2D61" w:rsidP="001B2D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..                        </w:t>
      </w:r>
    </w:p>
    <w:p w14:paraId="4E698B35" w14:textId="77777777" w:rsidR="001B2D61" w:rsidRPr="00086039" w:rsidRDefault="001B2D61" w:rsidP="001B2D6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miejscowość i data</w:t>
      </w:r>
      <w:r w:rsidRPr="00086039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…………………………………………………..……….</w:t>
      </w:r>
    </w:p>
    <w:p w14:paraId="420E46A5" w14:textId="77777777" w:rsidR="001B2D61" w:rsidRPr="00086039" w:rsidRDefault="001B2D61" w:rsidP="001B2D61">
      <w:pPr>
        <w:jc w:val="right"/>
        <w:rPr>
          <w:rFonts w:ascii="Calibri" w:hAnsi="Calibri" w:cs="Calibri"/>
          <w:b/>
          <w:i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( podpis i imienna pieczęć oferenta  lub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upoważnionego przedstawiciela oferenta)</w:t>
      </w:r>
    </w:p>
    <w:p w14:paraId="38B91257" w14:textId="77777777" w:rsidR="00BE15C2" w:rsidRPr="00086039" w:rsidRDefault="00BE15C2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F016AC0" w14:textId="77777777" w:rsidR="00BE15C2" w:rsidRPr="00086039" w:rsidRDefault="00BE15C2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46904BD" w14:textId="77777777" w:rsidR="00BE15C2" w:rsidRPr="00086039" w:rsidRDefault="00BE15C2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BE7C152" w14:textId="77777777" w:rsidR="001B2D61" w:rsidRPr="00086039" w:rsidRDefault="001B2D61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74F02786" w14:textId="77777777" w:rsidR="00C708D0" w:rsidRPr="00086039" w:rsidRDefault="00C708D0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C293D7C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52896FD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13532B0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0E66E6C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326C89A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1EA8B99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DFA2EC8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1E187B5" w14:textId="77777777" w:rsidR="005C0654" w:rsidRPr="00086039" w:rsidRDefault="005C0654" w:rsidP="00E17A9E">
      <w:pPr>
        <w:tabs>
          <w:tab w:val="left" w:pos="5595"/>
        </w:tabs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4201335" w14:textId="77777777" w:rsidR="00B369FB" w:rsidRPr="00086039" w:rsidRDefault="00B369FB" w:rsidP="001B2D61">
      <w:pPr>
        <w:tabs>
          <w:tab w:val="left" w:pos="5595"/>
        </w:tabs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D8D93AC" w14:textId="77777777" w:rsidR="001B2D61" w:rsidRPr="00086039" w:rsidRDefault="001B2D61" w:rsidP="001B2D61">
      <w:pPr>
        <w:tabs>
          <w:tab w:val="left" w:pos="5595"/>
        </w:tabs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Załącznik nr 2</w:t>
      </w:r>
    </w:p>
    <w:p w14:paraId="1B6708E6" w14:textId="77777777" w:rsidR="001B2D61" w:rsidRPr="00086039" w:rsidRDefault="001B2D61" w:rsidP="001B2D61">
      <w:pPr>
        <w:tabs>
          <w:tab w:val="left" w:pos="5595"/>
        </w:tabs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ACD2A1B" w14:textId="77777777" w:rsidR="001B2D61" w:rsidRPr="00086039" w:rsidRDefault="001B2D61" w:rsidP="001B2D61">
      <w:pPr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14:paraId="0BD543C0" w14:textId="77777777" w:rsidR="001B2D61" w:rsidRPr="00086039" w:rsidRDefault="001B2D61" w:rsidP="001B2D61">
      <w:pPr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Nazwa i adres oferenta</w:t>
      </w:r>
    </w:p>
    <w:p w14:paraId="0F94CC7C" w14:textId="77777777" w:rsidR="001B2D61" w:rsidRPr="00086039" w:rsidRDefault="001B2D61" w:rsidP="001B2D61">
      <w:pPr>
        <w:ind w:firstLine="708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(pieczątka)</w:t>
      </w:r>
    </w:p>
    <w:p w14:paraId="5A755935" w14:textId="77777777" w:rsidR="001B2D61" w:rsidRPr="00086039" w:rsidRDefault="001B2D61" w:rsidP="001B2D61">
      <w:pPr>
        <w:tabs>
          <w:tab w:val="left" w:pos="5595"/>
        </w:tabs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2EC2DE1" w14:textId="77777777" w:rsidR="001B2D61" w:rsidRPr="00086039" w:rsidRDefault="001B2D61" w:rsidP="001B2D61">
      <w:pPr>
        <w:tabs>
          <w:tab w:val="left" w:pos="5595"/>
        </w:tabs>
        <w:rPr>
          <w:rFonts w:ascii="Calibri" w:hAnsi="Calibri" w:cs="Calibri"/>
          <w:color w:val="000000"/>
          <w:sz w:val="22"/>
          <w:szCs w:val="22"/>
        </w:rPr>
      </w:pPr>
    </w:p>
    <w:p w14:paraId="19A8F299" w14:textId="77777777" w:rsidR="001B2D61" w:rsidRPr="00086039" w:rsidRDefault="001B2D61" w:rsidP="001B2D61">
      <w:pPr>
        <w:tabs>
          <w:tab w:val="left" w:pos="5595"/>
        </w:tabs>
        <w:rPr>
          <w:rFonts w:ascii="Calibri" w:hAnsi="Calibri" w:cs="Calibri"/>
          <w:color w:val="000000"/>
          <w:sz w:val="22"/>
          <w:szCs w:val="22"/>
        </w:rPr>
      </w:pPr>
    </w:p>
    <w:p w14:paraId="016F939B" w14:textId="77777777" w:rsidR="001B2D61" w:rsidRPr="00086039" w:rsidRDefault="001B2D61" w:rsidP="001B2D61">
      <w:pPr>
        <w:tabs>
          <w:tab w:val="left" w:pos="5595"/>
        </w:tabs>
        <w:rPr>
          <w:rFonts w:ascii="Calibri" w:hAnsi="Calibri" w:cs="Calibri"/>
          <w:color w:val="000000"/>
          <w:sz w:val="22"/>
          <w:szCs w:val="22"/>
        </w:rPr>
      </w:pPr>
    </w:p>
    <w:p w14:paraId="307E4161" w14:textId="77777777" w:rsidR="001B2D61" w:rsidRPr="00086039" w:rsidRDefault="001B2D61" w:rsidP="001B2D61">
      <w:pPr>
        <w:tabs>
          <w:tab w:val="left" w:pos="559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OŚWIADCZENIE O BRAKU POWIĄZAŃ OSOBOWYCH I KAPITAŁOWYCH</w:t>
      </w:r>
    </w:p>
    <w:p w14:paraId="769EF62F" w14:textId="77777777" w:rsidR="001B2D61" w:rsidRPr="00086039" w:rsidRDefault="001B2D61" w:rsidP="001B2D61">
      <w:pPr>
        <w:tabs>
          <w:tab w:val="left" w:pos="5595"/>
        </w:tabs>
        <w:rPr>
          <w:rFonts w:ascii="Calibri" w:hAnsi="Calibri" w:cs="Calibri"/>
          <w:color w:val="000000"/>
          <w:sz w:val="22"/>
          <w:szCs w:val="22"/>
        </w:rPr>
      </w:pPr>
    </w:p>
    <w:p w14:paraId="4B576D82" w14:textId="77777777" w:rsidR="001B2D61" w:rsidRPr="00086039" w:rsidRDefault="001B2D61" w:rsidP="001B2D61">
      <w:pPr>
        <w:rPr>
          <w:rFonts w:ascii="Calibri" w:hAnsi="Calibri" w:cs="Calibri"/>
          <w:b/>
          <w:i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Nazwa zadania:</w:t>
      </w:r>
    </w:p>
    <w:p w14:paraId="74110331" w14:textId="77777777" w:rsidR="001B2D61" w:rsidRPr="00086039" w:rsidRDefault="001B2D61" w:rsidP="001B2D61">
      <w:pPr>
        <w:keepNext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/>
          <w:color w:val="000000"/>
          <w:sz w:val="22"/>
          <w:szCs w:val="22"/>
          <w:lang w:eastAsia="pl-PL"/>
        </w:rPr>
        <w:t>Świadczenia usług wsparcia, poradnictwa psychologicznego i terapeutycznego, na rzecz mieszkańców Gminy Lubawka</w:t>
      </w:r>
    </w:p>
    <w:p w14:paraId="4BB46F61" w14:textId="77777777" w:rsidR="001B2D61" w:rsidRPr="00086039" w:rsidRDefault="001B2D61" w:rsidP="001B2D61">
      <w:pPr>
        <w:tabs>
          <w:tab w:val="left" w:pos="5595"/>
        </w:tabs>
        <w:rPr>
          <w:rFonts w:ascii="Calibri" w:hAnsi="Calibri" w:cs="Calibri"/>
          <w:color w:val="000000"/>
          <w:sz w:val="22"/>
          <w:szCs w:val="22"/>
        </w:rPr>
      </w:pPr>
    </w:p>
    <w:p w14:paraId="6421AA63" w14:textId="77777777" w:rsidR="001B2D61" w:rsidRPr="00086039" w:rsidRDefault="001B2D61" w:rsidP="001B2D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 odpowiedzi na zapytanie ofertowe z dnia </w:t>
      </w:r>
      <w:r w:rsidR="005C0654" w:rsidRPr="00086039">
        <w:rPr>
          <w:rFonts w:ascii="Calibri" w:hAnsi="Calibri" w:cs="Calibri"/>
          <w:color w:val="000000"/>
          <w:sz w:val="22"/>
          <w:szCs w:val="22"/>
        </w:rPr>
        <w:t>………….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r. oświadczam, że nie jestem powiązany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 z Zamawiającym osobowo lub kapitałowo.</w:t>
      </w:r>
    </w:p>
    <w:p w14:paraId="7A92831C" w14:textId="77777777" w:rsidR="001B2D61" w:rsidRPr="00086039" w:rsidRDefault="001B2D61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Wykonawcy a Wykonawcą, polegające w szczególności na:</w:t>
      </w:r>
    </w:p>
    <w:p w14:paraId="61BCBFA2" w14:textId="77777777" w:rsidR="001B2D61" w:rsidRPr="00086039" w:rsidRDefault="001B2D61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a) uczestniczeniu w spółce jako wspólnik spółki cywilnej lub spółki osobowej,</w:t>
      </w:r>
    </w:p>
    <w:p w14:paraId="21108A70" w14:textId="77777777" w:rsidR="001B2D61" w:rsidRPr="00086039" w:rsidRDefault="001B2D61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b) posiadaniu co najmniej 10% udziałów lub akcji, o ile niższy próg nie wynika z przepisów prawa,</w:t>
      </w:r>
    </w:p>
    <w:p w14:paraId="129BA356" w14:textId="77777777" w:rsidR="001B2D61" w:rsidRPr="00086039" w:rsidRDefault="001B2D61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c)  pełnieniu funkcji członka organu nadzorczego lub zarządzającego, prokurenta, pełnomocnika,</w:t>
      </w:r>
    </w:p>
    <w:p w14:paraId="77D5DA01" w14:textId="77777777" w:rsidR="001B2D61" w:rsidRPr="00086039" w:rsidRDefault="001B2D61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d) pozostawaniu w związku małżeńskim, w stosunku pokrewieństwa lub powinowactwa drugiego stopnia w linii bocznej lub w stosunku przysposobienia, opieki lub kurateli.  </w:t>
      </w:r>
    </w:p>
    <w:p w14:paraId="6219484E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F7C08F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A32131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3D165C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8FC527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8B4687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1D8F52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10144F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E7D42B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C35BAC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A0BE75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B77AB4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EB09F4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E9C92E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7C6FF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FA03F3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76368E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179EAE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2F62CA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ED9050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C617FE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933753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BE5301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831DC2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1997DC" w14:textId="77777777" w:rsidR="00C708D0" w:rsidRPr="00086039" w:rsidRDefault="00C708D0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E39A7A" w14:textId="77777777" w:rsidR="00E17A9E" w:rsidRPr="00086039" w:rsidRDefault="00E17A9E" w:rsidP="001B2D61">
      <w:pPr>
        <w:tabs>
          <w:tab w:val="left" w:pos="559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AA2612" w14:textId="77777777" w:rsidR="00E17A9E" w:rsidRPr="00086039" w:rsidRDefault="00E17A9E" w:rsidP="00E851B3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Załącznik nr 3</w:t>
      </w:r>
    </w:p>
    <w:p w14:paraId="77833BA8" w14:textId="77777777" w:rsidR="00E17A9E" w:rsidRPr="00086039" w:rsidRDefault="00E17A9E" w:rsidP="00E851B3">
      <w:pPr>
        <w:spacing w:before="120"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ar-SA"/>
        </w:rPr>
      </w:pPr>
      <w:r w:rsidRPr="00086039">
        <w:rPr>
          <w:rFonts w:ascii="Calibri" w:hAnsi="Calibri" w:cs="Calibri"/>
          <w:color w:val="000000"/>
          <w:sz w:val="32"/>
          <w:szCs w:val="32"/>
          <w:lang w:eastAsia="ar-SA"/>
        </w:rPr>
        <w:t>UMOWA  Nr ..........</w:t>
      </w:r>
    </w:p>
    <w:p w14:paraId="009481F0" w14:textId="77777777" w:rsidR="00E17A9E" w:rsidRPr="00086039" w:rsidRDefault="00E17A9E" w:rsidP="00E851B3">
      <w:pPr>
        <w:adjustRightInd w:val="0"/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 xml:space="preserve">zawarta w dniu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w Lubawce</w:t>
      </w:r>
    </w:p>
    <w:p w14:paraId="5C499466" w14:textId="77777777" w:rsidR="00E17A9E" w:rsidRPr="00086039" w:rsidRDefault="00E17A9E" w:rsidP="00E851B3">
      <w:pPr>
        <w:adjustRightInd w:val="0"/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DCF0073" w14:textId="77777777" w:rsidR="00E17A9E" w:rsidRPr="00086039" w:rsidRDefault="00E17A9E" w:rsidP="00E851B3">
      <w:pPr>
        <w:adjustRightInd w:val="0"/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i/>
          <w:color w:val="000000"/>
          <w:sz w:val="22"/>
          <w:szCs w:val="22"/>
        </w:rPr>
        <w:t>pomiędzy:</w:t>
      </w:r>
    </w:p>
    <w:p w14:paraId="5950F03A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Gminą Lubawka</w:t>
      </w:r>
      <w:r w:rsidR="009344AB"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– Miejsko – Gminnym Ośrodkiem Pomocy Społecznej w Lubawce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, </w:t>
      </w:r>
      <w:r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t xml:space="preserve">z siedzibą </w:t>
      </w:r>
      <w:r w:rsidR="009344AB"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br/>
      </w:r>
      <w:r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t>w Lubawce 58-420, Plac Wolności 1, 58-420 Lubawka</w:t>
      </w:r>
      <w:r w:rsidR="009344AB"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</w:t>
      </w: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NIP: 614-10-01-909 REGON: 230821339 w której imieniu działa:</w:t>
      </w:r>
    </w:p>
    <w:p w14:paraId="111CC09B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Aldona Popardowska - Kierownik Miejsko-Gminnego Ośrodka Pomocy Społecznej w Lubawce, </w:t>
      </w:r>
    </w:p>
    <w:p w14:paraId="1715C47E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przy kontrasygnacie Sylwii Gniadek – Głównego Księgowego MGOPS w Lubawce</w:t>
      </w:r>
    </w:p>
    <w:p w14:paraId="391FC282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zwanym w dalszej części umowy </w:t>
      </w:r>
      <w:r w:rsidRPr="00086039">
        <w:rPr>
          <w:rFonts w:ascii="Calibri" w:eastAsia="SimSun, 宋体" w:hAnsi="Calibri" w:cs="Calibri"/>
          <w:b/>
          <w:color w:val="000000"/>
          <w:kern w:val="3"/>
          <w:sz w:val="22"/>
          <w:szCs w:val="22"/>
          <w:lang w:bidi="hi-IN"/>
        </w:rPr>
        <w:t>"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Zamawiającym".</w:t>
      </w:r>
    </w:p>
    <w:p w14:paraId="1275B990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  <w:t>a</w:t>
      </w:r>
    </w:p>
    <w:p w14:paraId="495C95F7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7FF1F799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zwaną/</w:t>
      </w:r>
      <w:proofErr w:type="spellStart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ym</w:t>
      </w:r>
      <w:proofErr w:type="spellEnd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 w dalszej części umowy 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„Wykonawcą”</w:t>
      </w:r>
    </w:p>
    <w:p w14:paraId="00B4A4BE" w14:textId="77777777" w:rsidR="00E17A9E" w:rsidRPr="00086039" w:rsidRDefault="00E17A9E" w:rsidP="00E851B3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</w:p>
    <w:p w14:paraId="2D20BFC0" w14:textId="77777777" w:rsidR="00E17A9E" w:rsidRPr="00086039" w:rsidRDefault="00E17A9E" w:rsidP="00E851B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690177" w14:textId="77777777" w:rsidR="00E17A9E" w:rsidRPr="00086039" w:rsidRDefault="00E17A9E" w:rsidP="00E851B3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>Do niniejszej umowy nie stosuje się Prawa zamówień publicznych na podstawie art. 4 pkt 8 ustawy z dnia 29 stycznia 2004 r. Prawo zamówień publicznych (tj. Dz. U. z 201</w:t>
      </w:r>
      <w:r w:rsidR="001F152D" w:rsidRPr="00086039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poz. 1</w:t>
      </w:r>
      <w:r w:rsidR="001F152D" w:rsidRPr="00086039">
        <w:rPr>
          <w:rFonts w:ascii="Calibri" w:eastAsia="Calibri" w:hAnsi="Calibri" w:cs="Calibri"/>
          <w:color w:val="000000"/>
          <w:sz w:val="22"/>
          <w:szCs w:val="22"/>
        </w:rPr>
        <w:t>843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ze zm. ) – wartość nie przekracza wyrażanej w złotych kwoty 30 000 Euro netto</w:t>
      </w:r>
    </w:p>
    <w:p w14:paraId="436A19F8" w14:textId="77777777" w:rsidR="00E17A9E" w:rsidRPr="00086039" w:rsidRDefault="00E17A9E" w:rsidP="00E851B3">
      <w:pP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§1 Przedmiot umowy</w:t>
      </w:r>
    </w:p>
    <w:p w14:paraId="58731842" w14:textId="77777777" w:rsidR="00E17A9E" w:rsidRPr="00086039" w:rsidRDefault="00E17A9E" w:rsidP="00E851B3">
      <w:pPr>
        <w:spacing w:before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767BA9" w14:textId="77777777" w:rsidR="00EC3C02" w:rsidRPr="00086039" w:rsidRDefault="00E17A9E" w:rsidP="006B490F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Przedmiotem umowy jest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wykonanie zadania polegającego na prowadzeniu konsultacji indywidualnych w Punkcie Konsultacyjnym dla osób uzależnionych, szkodliwie pijących</w:t>
      </w:r>
      <w:r w:rsidR="00B369FB"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i członków ich rodzin oraz grupy wsparcia osób wymagających motywacji do podjęcia leczenia oraz konsultacji dla współuzależnionych i osób funkcjonujących w otoczeniu osób pijących. </w:t>
      </w:r>
    </w:p>
    <w:p w14:paraId="2672DA83" w14:textId="77777777" w:rsidR="00E17A9E" w:rsidRPr="00086039" w:rsidRDefault="00EC3C02" w:rsidP="006B490F">
      <w:pPr>
        <w:numPr>
          <w:ilvl w:val="0"/>
          <w:numId w:val="61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Zakres z</w:t>
      </w: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adań do realizacji przez Wykonawcę, w ramach przedmiotu niniejszej umowy:</w:t>
      </w:r>
    </w:p>
    <w:p w14:paraId="1F359E72" w14:textId="77777777" w:rsidR="00E17A9E" w:rsidRPr="00086039" w:rsidRDefault="00EC3C02" w:rsidP="006B490F">
      <w:pPr>
        <w:numPr>
          <w:ilvl w:val="0"/>
          <w:numId w:val="6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u</w:t>
      </w:r>
      <w:r w:rsidR="00E17A9E" w:rsidRPr="00086039">
        <w:rPr>
          <w:rFonts w:ascii="Calibri" w:hAnsi="Calibri" w:cs="Calibri"/>
          <w:color w:val="000000"/>
          <w:sz w:val="22"/>
          <w:szCs w:val="22"/>
          <w:lang w:eastAsia="ar-SA"/>
        </w:rPr>
        <w:t>dzielanie konsultacji i porad w zakresie uzależnień, motywowanie do podjęcia leczenia odwykowego, współdziałanie z Miejsko - Gminnym Ośrodkiem Pomocy Społecznej i Gminną Komisją Rozwiązywania Problemów Alkoholowych w Lubawce w zakresie uzależnień oraz w zakresie tworzenia warunków sprzyjających rozwiązywaniu problemów wynikających z uzal</w:t>
      </w:r>
      <w:r w:rsidR="00973A24" w:rsidRPr="00086039">
        <w:rPr>
          <w:rFonts w:ascii="Calibri" w:hAnsi="Calibri" w:cs="Calibri"/>
          <w:color w:val="000000"/>
          <w:sz w:val="22"/>
          <w:szCs w:val="22"/>
          <w:lang w:eastAsia="ar-SA"/>
        </w:rPr>
        <w:t>eżnienia, szkodliwego picia, czy nadużywania narkotyków.</w:t>
      </w:r>
    </w:p>
    <w:p w14:paraId="670C407F" w14:textId="77777777" w:rsidR="00E17A9E" w:rsidRPr="00086039" w:rsidRDefault="00EC3C02" w:rsidP="006B490F">
      <w:pPr>
        <w:numPr>
          <w:ilvl w:val="0"/>
          <w:numId w:val="62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s</w:t>
      </w:r>
      <w:r w:rsidR="00E17A9E" w:rsidRPr="00086039">
        <w:rPr>
          <w:rFonts w:ascii="Calibri" w:hAnsi="Calibri" w:cs="Calibri"/>
          <w:color w:val="000000"/>
          <w:sz w:val="22"/>
          <w:szCs w:val="22"/>
          <w:lang w:eastAsia="ar-SA"/>
        </w:rPr>
        <w:t>tosowanie w rozmowach terapeutycznych z klientami elementów, które zmotywują osobę do powstrzymywania się od spożywania alkoholu,</w:t>
      </w:r>
      <w:r w:rsidR="00973A24"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narkotyków</w:t>
      </w:r>
      <w:r w:rsidR="00E17A9E"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dostarczenie klientom wiedzy</w:t>
      </w:r>
      <w:r w:rsidR="00E851B3"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E17A9E" w:rsidRPr="00086039">
        <w:rPr>
          <w:rFonts w:ascii="Calibri" w:hAnsi="Calibri" w:cs="Calibri"/>
          <w:color w:val="000000"/>
          <w:sz w:val="22"/>
          <w:szCs w:val="22"/>
          <w:lang w:eastAsia="ar-SA"/>
        </w:rPr>
        <w:t>w zakresie istoty uzależnienia, szkodliwości  uzależnienia oraz modelu leczenia uzależnień.</w:t>
      </w:r>
    </w:p>
    <w:p w14:paraId="5C13341B" w14:textId="77777777" w:rsidR="00973A24" w:rsidRPr="00086039" w:rsidRDefault="00973A24" w:rsidP="006B490F">
      <w:pPr>
        <w:pStyle w:val="Akapitzlist"/>
        <w:numPr>
          <w:ilvl w:val="0"/>
          <w:numId w:val="62"/>
        </w:numPr>
        <w:suppressAutoHyphens w:val="0"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wspieranie osób współuzależnionych i funkcjonujących w otoczeniu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pijącychi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nadużywających substancji psychoaktywnych innych niż alkohol we właściwych postawach względem osób pijących, uzależnionych, nadużywających narkotyków,</w:t>
      </w:r>
    </w:p>
    <w:p w14:paraId="67C2E631" w14:textId="77777777" w:rsidR="00973A24" w:rsidRPr="00086039" w:rsidRDefault="00973A24" w:rsidP="006B490F">
      <w:pPr>
        <w:pStyle w:val="Akapitzlist"/>
        <w:numPr>
          <w:ilvl w:val="0"/>
          <w:numId w:val="62"/>
        </w:numPr>
        <w:suppressAutoHyphens w:val="0"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>edukację pacjentów w zakresie nabycia przez nich wiedzy na temat choroby alkoholowej i narkomanii oraz problemów z nimi związanych,</w:t>
      </w:r>
    </w:p>
    <w:p w14:paraId="3B05E5B4" w14:textId="77777777" w:rsidR="00973A24" w:rsidRPr="00086039" w:rsidRDefault="00973A24" w:rsidP="006B490F">
      <w:pPr>
        <w:pStyle w:val="Akapitzlist"/>
        <w:numPr>
          <w:ilvl w:val="0"/>
          <w:numId w:val="62"/>
        </w:numPr>
        <w:suppressAutoHyphens w:val="0"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przekazywanie informacji nt. możliwości podjęcia leczenia odwykowego,</w:t>
      </w:r>
    </w:p>
    <w:p w14:paraId="6C4A068D" w14:textId="77777777" w:rsidR="00973A24" w:rsidRPr="00086039" w:rsidRDefault="00973A24" w:rsidP="006B490F">
      <w:pPr>
        <w:pStyle w:val="Akapitzlist"/>
        <w:numPr>
          <w:ilvl w:val="0"/>
          <w:numId w:val="62"/>
        </w:numPr>
        <w:suppressAutoHyphens w:val="0"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udzielanie i gromadzenie aktualnych informacji na temat dostępnych miejsc pomocy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i kompetencji poszczególnych służb i instytucji, które powinny być włączone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systemową pomoc dla rodziny,</w:t>
      </w:r>
    </w:p>
    <w:p w14:paraId="6EEA3918" w14:textId="77777777" w:rsidR="00973A24" w:rsidRPr="00086039" w:rsidRDefault="00973A24" w:rsidP="006B490F">
      <w:pPr>
        <w:pStyle w:val="Akapitzlist"/>
        <w:numPr>
          <w:ilvl w:val="0"/>
          <w:numId w:val="62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współpracę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utrzymywanie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.</w:t>
      </w:r>
    </w:p>
    <w:p w14:paraId="2A9D40E3" w14:textId="77777777" w:rsidR="00177D6E" w:rsidRPr="00086039" w:rsidRDefault="00EC3C02" w:rsidP="00E851B3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177D6E" w:rsidRPr="00086039">
        <w:rPr>
          <w:rFonts w:ascii="Calibri" w:hAnsi="Calibri" w:cs="Calibri"/>
          <w:color w:val="000000"/>
          <w:sz w:val="22"/>
          <w:szCs w:val="22"/>
          <w:lang w:eastAsia="ar-SA"/>
        </w:rPr>
        <w:t>. Miejscem wykonania zlecenia będzie Punkt konsultacyjny , funkcjonujący przy Miejsko - Gminnym Ośrodku Pomocy Społecznej w Lubawce przy ul. Dworcowej 33.</w:t>
      </w:r>
    </w:p>
    <w:p w14:paraId="6DCEFEFB" w14:textId="77777777" w:rsidR="00E17A9E" w:rsidRPr="00086039" w:rsidRDefault="00E17A9E" w:rsidP="00E851B3">
      <w:pPr>
        <w:spacing w:line="276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</w:p>
    <w:p w14:paraId="3918DE11" w14:textId="77777777" w:rsidR="00E17A9E" w:rsidRPr="00086039" w:rsidRDefault="00E17A9E" w:rsidP="00E851B3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§ 2</w:t>
      </w:r>
      <w:r w:rsidR="00372572" w:rsidRPr="00086039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 Termin realizacji zamówienia</w:t>
      </w:r>
    </w:p>
    <w:p w14:paraId="0A0C07D3" w14:textId="77777777" w:rsidR="00372572" w:rsidRPr="00086039" w:rsidRDefault="00372572" w:rsidP="00E851B3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0A94CE5F" w14:textId="77777777" w:rsidR="00372572" w:rsidRPr="00086039" w:rsidRDefault="00372572" w:rsidP="006B490F">
      <w:pPr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Umowa zostaje zawarta na czas określony od dnia podpisania do 31 grudnia 20</w:t>
      </w:r>
      <w:r w:rsidR="005C0654" w:rsidRPr="00086039">
        <w:rPr>
          <w:rFonts w:ascii="Calibri" w:hAnsi="Calibri" w:cs="Calibri"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color w:val="000000"/>
          <w:sz w:val="22"/>
          <w:szCs w:val="22"/>
        </w:rPr>
        <w:t>1r</w:t>
      </w:r>
      <w:r w:rsidR="00B369FB"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09BDC624" w14:textId="77777777" w:rsidR="00E17A9E" w:rsidRPr="00086039" w:rsidRDefault="00372572" w:rsidP="006B490F">
      <w:pPr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Przedmiot umowy będzie realizowany </w:t>
      </w:r>
      <w:r w:rsidR="006320D5" w:rsidRPr="00086039">
        <w:rPr>
          <w:rFonts w:ascii="Calibri" w:hAnsi="Calibri" w:cs="Calibri"/>
          <w:color w:val="000000"/>
          <w:sz w:val="22"/>
          <w:szCs w:val="22"/>
        </w:rPr>
        <w:t xml:space="preserve">1 dzień w tygodniu tj. </w:t>
      </w:r>
      <w:r w:rsidRPr="00086039">
        <w:rPr>
          <w:rFonts w:ascii="Calibri" w:hAnsi="Calibri" w:cs="Calibri"/>
          <w:color w:val="000000"/>
          <w:sz w:val="22"/>
          <w:szCs w:val="22"/>
        </w:rPr>
        <w:t>w każdy………</w:t>
      </w:r>
      <w:r w:rsidR="006320D5" w:rsidRPr="00086039">
        <w:rPr>
          <w:rFonts w:ascii="Calibri" w:hAnsi="Calibri" w:cs="Calibri"/>
          <w:color w:val="000000"/>
          <w:sz w:val="22"/>
          <w:szCs w:val="22"/>
        </w:rPr>
        <w:t xml:space="preserve">.., wyłączając dnia </w:t>
      </w:r>
      <w:r w:rsidRPr="00086039">
        <w:rPr>
          <w:rFonts w:ascii="Calibri" w:hAnsi="Calibri" w:cs="Calibri"/>
          <w:color w:val="000000"/>
          <w:sz w:val="22"/>
          <w:szCs w:val="22"/>
        </w:rPr>
        <w:t>świą</w:t>
      </w:r>
      <w:r w:rsidR="006320D5" w:rsidRPr="00086039">
        <w:rPr>
          <w:rFonts w:ascii="Calibri" w:hAnsi="Calibri" w:cs="Calibri"/>
          <w:color w:val="000000"/>
          <w:sz w:val="22"/>
          <w:szCs w:val="22"/>
        </w:rPr>
        <w:t xml:space="preserve">teczne i wolne od pracy, przez </w:t>
      </w:r>
      <w:r w:rsidR="00E44B09" w:rsidRPr="00086039">
        <w:rPr>
          <w:rFonts w:ascii="Calibri" w:hAnsi="Calibri" w:cs="Calibri"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godziny dziennie.</w:t>
      </w:r>
    </w:p>
    <w:p w14:paraId="50670C53" w14:textId="77777777" w:rsidR="00973A24" w:rsidRPr="00086039" w:rsidRDefault="00973A24" w:rsidP="00E851B3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1C509D4D" w14:textId="77777777" w:rsidR="00372572" w:rsidRPr="00086039" w:rsidRDefault="00372572" w:rsidP="00E851B3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§ 3.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Prawa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obowiązki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Zamawiającego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Wykonawcy</w:t>
      </w:r>
      <w:proofErr w:type="spellEnd"/>
    </w:p>
    <w:p w14:paraId="5BAF61F2" w14:textId="77777777" w:rsidR="00E17A9E" w:rsidRPr="00086039" w:rsidRDefault="00E17A9E" w:rsidP="00E851B3">
      <w:pPr>
        <w:spacing w:line="276" w:lineRule="auto"/>
        <w:jc w:val="both"/>
        <w:rPr>
          <w:rFonts w:ascii="Calibri" w:hAnsi="Calibri" w:cs="Calibri"/>
          <w:b/>
          <w:bCs/>
          <w:color w:val="000000"/>
          <w:lang w:eastAsia="ar-SA"/>
        </w:rPr>
      </w:pPr>
    </w:p>
    <w:p w14:paraId="724D6BFC" w14:textId="77777777" w:rsidR="00177D6E" w:rsidRPr="00086039" w:rsidRDefault="00177D6E" w:rsidP="006B490F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oświadcza, że posiada uprawnienia i wiedzę niezbędną do wykonania tego typu zlecenia i odpowiada za formę i treść przekazywaną podczas zajęć. </w:t>
      </w:r>
    </w:p>
    <w:p w14:paraId="1F34920B" w14:textId="77777777" w:rsidR="00177D6E" w:rsidRPr="00086039" w:rsidRDefault="00177D6E" w:rsidP="006B490F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Zamawiający ma obowiązek realizacji przedmiotu zamówienia z należytą starannością. </w:t>
      </w:r>
    </w:p>
    <w:p w14:paraId="3ED36E43" w14:textId="77777777" w:rsidR="00177D6E" w:rsidRPr="00086039" w:rsidRDefault="00177D6E" w:rsidP="006B490F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Wykonawca ma obowiązek sporządzenia</w:t>
      </w:r>
      <w:r w:rsidR="00B2760E"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kwartalnego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sprawozdania z przeprowadzonych zajęć</w:t>
      </w:r>
      <w:r w:rsidR="00B2760E" w:rsidRPr="00086039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14:paraId="5039D801" w14:textId="77777777" w:rsidR="00177D6E" w:rsidRPr="00086039" w:rsidRDefault="00177D6E" w:rsidP="006B490F">
      <w:pPr>
        <w:pStyle w:val="Standard"/>
        <w:numPr>
          <w:ilvl w:val="0"/>
          <w:numId w:val="40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będzie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miał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kontrolowania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prawidłowości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realizacji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przedmiotu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zamówienia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przez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Wykonawcę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. W 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przypadku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powzięcia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informacji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jakichkolwiek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nieprawidłowościach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niezwłocznie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zawiadomi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tym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Wykonawcę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wezwie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go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zaprzestania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naruszeń,a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przypadku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braku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reakcji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strony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będzie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miał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zastosowania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kar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umownych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, a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także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odstąpienia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od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zgodnie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z § 5 i 6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niniejszej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.</w:t>
      </w:r>
    </w:p>
    <w:p w14:paraId="56208C22" w14:textId="77777777" w:rsidR="00BE28DC" w:rsidRPr="00086039" w:rsidRDefault="00BE28DC" w:rsidP="006B490F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58918099"/>
      <w:r w:rsidRPr="00086039">
        <w:rPr>
          <w:rFonts w:ascii="Calibri" w:hAnsi="Calibri" w:cs="Calibri"/>
          <w:color w:val="000000"/>
          <w:sz w:val="22"/>
          <w:szCs w:val="22"/>
        </w:rPr>
        <w:t>Wykonawca zobowiązany jest zachować pełna tajemnicę w zakresie wszystkich informacji, jakie uzyskał w trakcie wykonywania umowy, a w szczególności: nie ujawniać osobom trzecim danych osobowych osób, dla których świadczone są usługi i danych o ich sytuacji osobistej, rodzinnej, zdrowotnej i ekonomicznej. Kwestie te mogą być przedmiotem rozmów wyłącznie z przełożonymi oraz w ramach struktury organizacyjnej Wykonawcy z pracownikami Zamawiającego, lekarzem oraz Policją.</w:t>
      </w:r>
    </w:p>
    <w:p w14:paraId="39ACD22A" w14:textId="77777777" w:rsidR="00BE28DC" w:rsidRPr="00086039" w:rsidRDefault="00BE28DC" w:rsidP="006B490F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3607589F" w14:textId="5FFBA090" w:rsidR="00BE28DC" w:rsidRPr="00086039" w:rsidRDefault="00BE28DC" w:rsidP="006B490F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Wykonawca ma obowiązek zapewnić bezpieczeństwo sobie i Świadczeniobiorcy przed zagrożeniem epidemiologicznym oraz</w:t>
      </w:r>
      <w:r w:rsidR="00BC6E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6EE0" w:rsidRPr="007A470E">
        <w:rPr>
          <w:rFonts w:ascii="Calibri" w:hAnsi="Calibri" w:cs="Calibri"/>
          <w:sz w:val="22"/>
          <w:szCs w:val="22"/>
        </w:rPr>
        <w:t>oświadcza</w:t>
      </w:r>
      <w:r w:rsidRPr="007A470E">
        <w:rPr>
          <w:rFonts w:ascii="Calibri" w:hAnsi="Calibri" w:cs="Calibri"/>
          <w:sz w:val="22"/>
          <w:szCs w:val="22"/>
        </w:rPr>
        <w:t>,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że w ramach realizowanej umowy zapewni wszystkie środki ochrony osobistej i środki dezynfekcyjne na własny koszt.</w:t>
      </w:r>
    </w:p>
    <w:bookmarkEnd w:id="0"/>
    <w:p w14:paraId="52DF8A8D" w14:textId="77777777" w:rsidR="00BE28DC" w:rsidRPr="00086039" w:rsidRDefault="00BE28DC" w:rsidP="00E851B3">
      <w:pPr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D3254D" w14:textId="3115C2E0" w:rsidR="008C04CC" w:rsidRDefault="008C04CC" w:rsidP="00E851B3">
      <w:pPr>
        <w:widowControl w:val="0"/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2AE1C8AB" w14:textId="32DC11ED" w:rsidR="0062270C" w:rsidRDefault="0062270C" w:rsidP="00E851B3">
      <w:pPr>
        <w:widowControl w:val="0"/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3FA887B7" w14:textId="77777777" w:rsidR="0062270C" w:rsidRPr="00086039" w:rsidRDefault="0062270C" w:rsidP="00E851B3">
      <w:pPr>
        <w:widowControl w:val="0"/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134AF243" w14:textId="77777777" w:rsidR="00177D6E" w:rsidRPr="00086039" w:rsidRDefault="00177D6E" w:rsidP="00E851B3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4. Wynagrodzenie</w:t>
      </w:r>
    </w:p>
    <w:p w14:paraId="3D3CAE69" w14:textId="77777777" w:rsidR="00177D6E" w:rsidRPr="00086039" w:rsidRDefault="00177D6E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5BFBC337" w14:textId="77777777" w:rsidR="00177D6E" w:rsidRPr="00086039" w:rsidRDefault="00177D6E" w:rsidP="006B490F">
      <w:pPr>
        <w:widowControl w:val="0"/>
        <w:numPr>
          <w:ilvl w:val="0"/>
          <w:numId w:val="32"/>
        </w:numPr>
        <w:spacing w:line="276" w:lineRule="auto"/>
        <w:ind w:left="426" w:hanging="426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Wynagrodzenia za przedmiot zamówienia, o którym mowa § 1 będzie następowało na podstawie miesięcznych faktur/rachunków wystawionych przez Wykonawcę na podstawie faktycznej ilości przepracowanych godzin w danym miesiącu potwierdzonej przez Zamawiającego.</w:t>
      </w:r>
    </w:p>
    <w:p w14:paraId="647D0359" w14:textId="77777777" w:rsidR="00177D6E" w:rsidRPr="00086039" w:rsidRDefault="00177D6E" w:rsidP="006B490F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Wartość faktury/rachunku stanowić będzie </w:t>
      </w:r>
      <w:r w:rsidR="008C04CC" w:rsidRPr="00086039">
        <w:rPr>
          <w:rFonts w:ascii="Calibri" w:hAnsi="Calibri" w:cs="Calibri"/>
          <w:color w:val="000000"/>
          <w:sz w:val="22"/>
          <w:szCs w:val="22"/>
        </w:rPr>
        <w:t xml:space="preserve">iloczyn liczby przepracowanych godzin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danym mie</w:t>
      </w:r>
      <w:r w:rsidR="008C04CC" w:rsidRPr="00086039">
        <w:rPr>
          <w:rFonts w:ascii="Calibri" w:hAnsi="Calibri" w:cs="Calibri"/>
          <w:color w:val="000000"/>
          <w:sz w:val="22"/>
          <w:szCs w:val="22"/>
        </w:rPr>
        <w:t xml:space="preserve">siącu oraz ceny za godzinę pracy 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</w:rPr>
        <w:t>wskazaną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 w formularzu ofertowym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</w:rPr>
        <w:t>(cena brutto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).</w:t>
      </w:r>
    </w:p>
    <w:p w14:paraId="2AF65C87" w14:textId="77777777" w:rsidR="00177D6E" w:rsidRPr="00086039" w:rsidRDefault="00177D6E" w:rsidP="006B490F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Cena jednostkowa 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</w:rPr>
        <w:t xml:space="preserve">za godzinę pracy, 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podana w ofercie nie będzie ulegała zmianie przez okres trwania umowy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i wynosi </w:t>
      </w: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....................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(słownie: .......................</w:t>
      </w:r>
      <w:r w:rsidR="008C04CC"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)</w:t>
      </w:r>
    </w:p>
    <w:p w14:paraId="48486FCC" w14:textId="748B05B6" w:rsidR="008C04CC" w:rsidRPr="007A470E" w:rsidRDefault="00177D6E" w:rsidP="006B490F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Zamawiający ureguluje należność na konto Wykonawcy wskazane na fakturze/rachunku</w:t>
      </w:r>
      <w:r w:rsidR="008C04CC" w:rsidRPr="00086039">
        <w:rPr>
          <w:rFonts w:ascii="Calibri" w:hAnsi="Calibri" w:cs="Calibri"/>
          <w:color w:val="000000"/>
          <w:sz w:val="22"/>
          <w:szCs w:val="22"/>
        </w:rPr>
        <w:t xml:space="preserve"> w ciągu 14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dni od daty dostarczenia Zamawiającemu poprawni</w:t>
      </w:r>
      <w:r w:rsidR="008C04CC" w:rsidRPr="00086039">
        <w:rPr>
          <w:rFonts w:ascii="Calibri" w:hAnsi="Calibri" w:cs="Calibri"/>
          <w:color w:val="000000"/>
          <w:sz w:val="22"/>
          <w:szCs w:val="22"/>
        </w:rPr>
        <w:t>e wystawionej faktury/rachunku.</w:t>
      </w:r>
      <w:r w:rsidR="00D164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64EA" w:rsidRPr="007A470E">
        <w:rPr>
          <w:rFonts w:ascii="Calibri" w:hAnsi="Calibri" w:cs="Calibri"/>
          <w:sz w:val="22"/>
          <w:szCs w:val="22"/>
        </w:rPr>
        <w:t>Za dzień zapłaty uznaje się dzień obciążenia rachunku Zamawiającego.</w:t>
      </w:r>
    </w:p>
    <w:p w14:paraId="1DF5CD43" w14:textId="77777777" w:rsidR="008C04CC" w:rsidRPr="00086039" w:rsidRDefault="008C04CC" w:rsidP="006B490F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Zleceniobiorca winien przedłożyć rachunek u Zleceniodawcy najpóźniej  na 2 dni  przed ostatnim dniem miesiąca. </w:t>
      </w:r>
    </w:p>
    <w:p w14:paraId="79D0493F" w14:textId="77777777" w:rsidR="00E44B09" w:rsidRPr="00086039" w:rsidRDefault="00E44B09" w:rsidP="006B490F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Ilość godzin wykonania przedmiotu zamówienia jest szacunkowa i może ulec zmianie. Jednakże nie może przekroczyć przewidzianego  max </w:t>
      </w:r>
      <w:r w:rsidR="00BE28DC" w:rsidRPr="00086039">
        <w:rPr>
          <w:rFonts w:ascii="Calibri" w:hAnsi="Calibri" w:cs="Calibri"/>
          <w:color w:val="000000"/>
          <w:sz w:val="22"/>
          <w:szCs w:val="22"/>
        </w:rPr>
        <w:t xml:space="preserve"> rocznego </w:t>
      </w:r>
      <w:r w:rsidRPr="00086039">
        <w:rPr>
          <w:rFonts w:ascii="Calibri" w:hAnsi="Calibri" w:cs="Calibri"/>
          <w:color w:val="000000"/>
          <w:sz w:val="22"/>
          <w:szCs w:val="22"/>
        </w:rPr>
        <w:t>limitu godzin</w:t>
      </w:r>
      <w:r w:rsidR="00BE28DC"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4696E1C9" w14:textId="0934272A" w:rsidR="00181B05" w:rsidRPr="00086039" w:rsidRDefault="00181B05" w:rsidP="003C4490">
      <w:pPr>
        <w:numPr>
          <w:ilvl w:val="0"/>
          <w:numId w:val="32"/>
        </w:numPr>
        <w:spacing w:line="276" w:lineRule="auto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gdy zaistnieją okoliczności niezależne od Zamawiającego i nie będzie możliwości realizacji zadania lub ilość wypracowanych godzin będzie mniejsza o</w:t>
      </w:r>
      <w:r w:rsidR="00DB2C70">
        <w:rPr>
          <w:rFonts w:ascii="Calibri" w:hAnsi="Calibri" w:cs="Calibri"/>
          <w:color w:val="000000"/>
          <w:sz w:val="22"/>
          <w:szCs w:val="22"/>
        </w:rPr>
        <w:t>d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szacunkowej</w:t>
      </w:r>
      <w:r w:rsidR="00DB2C70">
        <w:rPr>
          <w:rFonts w:ascii="Calibri" w:hAnsi="Calibri" w:cs="Calibri"/>
          <w:color w:val="000000"/>
          <w:sz w:val="22"/>
          <w:szCs w:val="22"/>
        </w:rPr>
        <w:t>,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Wykonawca nie będzie rościł sobie prawa do odszkodowania z tego tytułu.</w:t>
      </w:r>
    </w:p>
    <w:p w14:paraId="07A9A791" w14:textId="77777777" w:rsidR="008C04CC" w:rsidRPr="00086039" w:rsidRDefault="008C04CC" w:rsidP="00E851B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8E1B1A" w14:textId="77777777" w:rsidR="00177D6E" w:rsidRPr="00086039" w:rsidRDefault="00177D6E" w:rsidP="00E851B3">
      <w:pPr>
        <w:spacing w:line="276" w:lineRule="auto"/>
        <w:ind w:left="64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B27B7A" w14:textId="77777777" w:rsidR="008C04CC" w:rsidRPr="00086039" w:rsidRDefault="008C04CC" w:rsidP="00E851B3">
      <w:pPr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§ 5. Kary umowne i odsetki</w:t>
      </w:r>
    </w:p>
    <w:p w14:paraId="0A37D8A8" w14:textId="77777777" w:rsidR="008C04CC" w:rsidRPr="00086039" w:rsidRDefault="008C04CC" w:rsidP="00E851B3">
      <w:pP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B7F56B6" w14:textId="77777777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Strony postanawiają, że w przypadku nienależytego wykonania przedmiotu umowy naliczane będą kary umowne, w sposób wynikający z niniejszego paragrafu.</w:t>
      </w:r>
    </w:p>
    <w:p w14:paraId="7F2E4800" w14:textId="77777777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nienależytego lub niezgodnego z umową wykonania  przedmiotu umowy Zamawiający może żądać od Wykonawcy zapłaty kary umownej w wysokości 10 % wynagrodzenia za miesiąc,  w którym stwierdzono nieprawidłowości. W przypadku kolejnego powtórzenia się nieprawidłowości kara umowna za ten okres wzrasta do 20 % wynagrodzenia za miesiąc,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w którym stwierdzono nieprawidłowości. </w:t>
      </w:r>
    </w:p>
    <w:p w14:paraId="2D8D1792" w14:textId="71A3FE5D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 powtórzenia się sytuacji nienależytego lub nieterminowego wykonania przedmiotu umowy, pomimo nałożenia kar umownych, Zamawiający ma prawo do odstąpienia  od umowy</w:t>
      </w:r>
      <w:r w:rsidR="00A12F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2FD3" w:rsidRPr="007A470E">
        <w:rPr>
          <w:rFonts w:ascii="Calibri" w:hAnsi="Calibri" w:cs="Calibri"/>
          <w:sz w:val="22"/>
          <w:szCs w:val="22"/>
        </w:rPr>
        <w:t>w terminie 7 dni od daty ujawnienia się okol</w:t>
      </w:r>
      <w:r w:rsidR="00EB71BA" w:rsidRPr="007A470E">
        <w:rPr>
          <w:rFonts w:ascii="Calibri" w:hAnsi="Calibri" w:cs="Calibri"/>
          <w:sz w:val="22"/>
          <w:szCs w:val="22"/>
        </w:rPr>
        <w:t>iczności uzasadniającej wykonanie prawa dostąpienia</w:t>
      </w:r>
      <w:r w:rsidRPr="007A470E">
        <w:rPr>
          <w:rFonts w:ascii="Calibri" w:hAnsi="Calibri" w:cs="Calibri"/>
          <w:sz w:val="22"/>
          <w:szCs w:val="22"/>
        </w:rPr>
        <w:t xml:space="preserve">. Wykonawca zachowuje </w:t>
      </w:r>
      <w:r w:rsidR="00DB2C70" w:rsidRPr="007A470E">
        <w:rPr>
          <w:rFonts w:ascii="Calibri" w:hAnsi="Calibri" w:cs="Calibri"/>
          <w:sz w:val="22"/>
          <w:szCs w:val="22"/>
        </w:rPr>
        <w:t xml:space="preserve">prawo do </w:t>
      </w:r>
      <w:r w:rsidRPr="007A470E">
        <w:rPr>
          <w:rFonts w:ascii="Calibri" w:hAnsi="Calibri" w:cs="Calibri"/>
          <w:sz w:val="22"/>
          <w:szCs w:val="22"/>
        </w:rPr>
        <w:t>wynagrodzenia za usługi wykonane do dnia odstąpienia od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18CE015A" w14:textId="77777777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zastrzega sobie prawo do odszkodowania uzupełniającego, przekraczającego wysokość kar umownych do wysokości rzeczywiście poniesionej szkody w przypadku nienależytego lub niezgodnego z umową wykonania przedmiotu umowy bądź jej niewykonania.</w:t>
      </w:r>
    </w:p>
    <w:p w14:paraId="32168DD9" w14:textId="77777777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Kara umowna powinna być zapłacona przez stronę, która naruszyła postanowienia Umowy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terminie 14 dni od daty wystąpienia przez drugą stronę z żądaniem zapłaty. Zamawiający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w razie zwłoki w zapłacie kary przez Wykonawcę, potrąci  ją z jego należności lub będzie </w:t>
      </w: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 xml:space="preserve">dochodził  na drodze postępowania sądowego. </w:t>
      </w:r>
    </w:p>
    <w:p w14:paraId="264C817F" w14:textId="77777777" w:rsidR="008C04CC" w:rsidRPr="00086039" w:rsidRDefault="008C04CC" w:rsidP="006B490F">
      <w:pPr>
        <w:widowControl w:val="0"/>
        <w:numPr>
          <w:ilvl w:val="0"/>
          <w:numId w:val="33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Strony ustalają, że Wykonawca nie może </w:t>
      </w:r>
      <w:r w:rsidRPr="00086039">
        <w:rPr>
          <w:rFonts w:ascii="Calibri" w:hAnsi="Calibri" w:cs="Arial"/>
          <w:color w:val="000000"/>
          <w:sz w:val="22"/>
          <w:szCs w:val="22"/>
        </w:rPr>
        <w:t>powierzyć wykonywania przedmiotu umowy osobie trzeciej.</w:t>
      </w:r>
    </w:p>
    <w:p w14:paraId="6010996F" w14:textId="77777777" w:rsidR="008C04CC" w:rsidRPr="00086039" w:rsidRDefault="008C04CC" w:rsidP="00E851B3">
      <w:p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DB2F48" w14:textId="77777777" w:rsidR="008C04CC" w:rsidRPr="00086039" w:rsidRDefault="008C04CC" w:rsidP="00E851B3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6. Odstąpienie od umowy</w:t>
      </w:r>
    </w:p>
    <w:p w14:paraId="2EB1D5F1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776950E5" w14:textId="77777777" w:rsidR="008C04CC" w:rsidRPr="00086039" w:rsidRDefault="008C04CC" w:rsidP="006B490F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color w:val="000000"/>
          <w:sz w:val="22"/>
          <w:szCs w:val="22"/>
        </w:rPr>
        <w:t>Każdej ze stron przysługuje prawo rozwiązania umowy z zachowaniem 30 dniowego terminu wypowiedzenia.</w:t>
      </w:r>
    </w:p>
    <w:p w14:paraId="1E5152EF" w14:textId="77777777" w:rsidR="008C04CC" w:rsidRPr="00086039" w:rsidRDefault="008C04CC" w:rsidP="006B490F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odstąpienia przez Zamawiającego od Umowy, Wykonawcy przysługuje wynagrodzenie w wysokości odpowiadającej wykonanej części przedmiotu umowy.</w:t>
      </w:r>
    </w:p>
    <w:p w14:paraId="30E76A79" w14:textId="77777777" w:rsidR="008C04CC" w:rsidRPr="00086039" w:rsidRDefault="008C04CC" w:rsidP="006B490F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Odstąpienie od umowy powinno nastąpić w formie pisemnej pod rygorem nieważności oraz powinno zawierać uzasadnienie.</w:t>
      </w:r>
    </w:p>
    <w:p w14:paraId="38EC8105" w14:textId="77777777" w:rsidR="008C04CC" w:rsidRPr="00086039" w:rsidRDefault="008C04CC" w:rsidP="00E851B3">
      <w:pPr>
        <w:widowControl w:val="0"/>
        <w:spacing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41E6738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7D6AB757" w14:textId="77777777" w:rsidR="008C04CC" w:rsidRPr="00086039" w:rsidRDefault="008C04CC" w:rsidP="00E851B3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7. Zmiana treści umowy</w:t>
      </w:r>
    </w:p>
    <w:p w14:paraId="0208894F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1C884330" w14:textId="77777777" w:rsidR="008C04CC" w:rsidRPr="00086039" w:rsidRDefault="008C04CC" w:rsidP="006B490F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Zmiana postanowień niniejszej umowy może nastąpić za zgodą obu stron, wyrażoną na piśmie, pod rygorem nieważności.</w:t>
      </w:r>
    </w:p>
    <w:p w14:paraId="328657B7" w14:textId="77777777" w:rsidR="008C04CC" w:rsidRPr="00086039" w:rsidRDefault="008C04CC" w:rsidP="006B490F">
      <w:pPr>
        <w:widowControl w:val="0"/>
        <w:numPr>
          <w:ilvl w:val="0"/>
          <w:numId w:val="37"/>
        </w:numPr>
        <w:spacing w:line="276" w:lineRule="auto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Niedopuszczalne jest wprowadzanie zmian postanowień zawartej umowy w stosunku do treści oferty, na podstawie której dokonano wyboru wykonawcy, chyba, że konieczność wprowadzenia takich zmian wynika z okoliczności, których nie można było przewidzieć w chwili zawarcia umowy, lub zmiany te są korzystne dla Zamawiającego.</w:t>
      </w:r>
    </w:p>
    <w:p w14:paraId="66DFD8B3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34894756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11826ED5" w14:textId="77777777" w:rsidR="008C04CC" w:rsidRPr="00086039" w:rsidRDefault="008C04CC" w:rsidP="00E851B3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b/>
          <w:color w:val="000000"/>
          <w:sz w:val="22"/>
          <w:szCs w:val="22"/>
        </w:rPr>
        <w:t>§ 8</w:t>
      </w:r>
      <w:r w:rsidRPr="00086039">
        <w:rPr>
          <w:rFonts w:ascii="Calibri" w:hAnsi="Calibri" w:cs="Arial"/>
          <w:color w:val="000000"/>
          <w:sz w:val="22"/>
          <w:szCs w:val="22"/>
        </w:rPr>
        <w:t>.</w:t>
      </w:r>
      <w:r w:rsidRPr="00086039">
        <w:rPr>
          <w:rFonts w:ascii="Calibri" w:hAnsi="Calibri" w:cs="Arial"/>
          <w:b/>
          <w:color w:val="000000"/>
          <w:sz w:val="22"/>
          <w:szCs w:val="22"/>
        </w:rPr>
        <w:t>Ochrona i przetwarzanie danych osobowych</w:t>
      </w:r>
    </w:p>
    <w:p w14:paraId="53E2AAE2" w14:textId="77777777" w:rsidR="008C04CC" w:rsidRPr="00086039" w:rsidRDefault="008C04CC" w:rsidP="00E851B3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C28136" w14:textId="77777777" w:rsidR="008C04CC" w:rsidRPr="00086039" w:rsidRDefault="008C04CC" w:rsidP="006B490F">
      <w:pPr>
        <w:numPr>
          <w:ilvl w:val="0"/>
          <w:numId w:val="3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Przetwarzanie danych osobowych niezbędne dla celów realizacji niniejszej umowy odbywać się będzie  zgodnie z przepisami ustawy z dnia 10 maja 2018 r. o ochronie danych osobowych (Dz. U. z 201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r. poz. 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781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ze zm.),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5E3B7AD" w14:textId="77777777" w:rsidR="008C04CC" w:rsidRPr="00086039" w:rsidRDefault="008C04CC" w:rsidP="006B490F">
      <w:pPr>
        <w:numPr>
          <w:ilvl w:val="0"/>
          <w:numId w:val="3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Zakres przetwarzania danych osobowych określi odrębna umowa z Wykonawcą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o powierzenie przetwarzania danych osobowych. </w:t>
      </w:r>
    </w:p>
    <w:p w14:paraId="3C0A577E" w14:textId="77777777" w:rsidR="008C04CC" w:rsidRPr="00086039" w:rsidRDefault="008C04CC" w:rsidP="00E851B3">
      <w:pPr>
        <w:suppressAutoHyphens w:val="0"/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3CB491F" w14:textId="77777777" w:rsidR="008C04CC" w:rsidRPr="00086039" w:rsidRDefault="008C04CC" w:rsidP="00E851B3">
      <w:pPr>
        <w:tabs>
          <w:tab w:val="left" w:pos="0"/>
          <w:tab w:val="left" w:pos="100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8C12DFC" w14:textId="77777777" w:rsidR="008C04CC" w:rsidRPr="00086039" w:rsidRDefault="008C04CC" w:rsidP="00E851B3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9. Rozstrzygnięcie sporów</w:t>
      </w:r>
    </w:p>
    <w:p w14:paraId="060E02FA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6294EFE8" w14:textId="77777777" w:rsidR="008C04CC" w:rsidRPr="00086039" w:rsidRDefault="008C04CC" w:rsidP="006B490F">
      <w:pPr>
        <w:widowControl w:val="0"/>
        <w:numPr>
          <w:ilvl w:val="0"/>
          <w:numId w:val="34"/>
        </w:numPr>
        <w:spacing w:line="276" w:lineRule="auto"/>
        <w:ind w:left="357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powstania sporu na tle wykonania umowy Wykonawca zobowiązany jest do wyczerpania drogi postępowania polubownego załatwienia sprawy poprzez skierowanie konkretnego roszczenia do Zamawiającego z wnioskiem o polubowne załatwienie sporu.</w:t>
      </w:r>
    </w:p>
    <w:p w14:paraId="06C4953D" w14:textId="77777777" w:rsidR="008C04CC" w:rsidRPr="00086039" w:rsidRDefault="008C04CC" w:rsidP="006B490F">
      <w:pPr>
        <w:widowControl w:val="0"/>
        <w:numPr>
          <w:ilvl w:val="0"/>
          <w:numId w:val="34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ma obowiązek do pisemnego ustosunkowania się w terminie 21 dni od daty zgłoszenia roszczenia.</w:t>
      </w:r>
    </w:p>
    <w:p w14:paraId="3E9E0599" w14:textId="77777777" w:rsidR="008C04CC" w:rsidRPr="00086039" w:rsidRDefault="008C04CC" w:rsidP="006B490F">
      <w:pPr>
        <w:widowControl w:val="0"/>
        <w:numPr>
          <w:ilvl w:val="0"/>
          <w:numId w:val="34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 razie odmowy przez Zamawiającego uznania roszczenia Wykonawcy lub nieudzielenia odpowiedzi na roszczenie w terminie, o którym mowa w ust. 2, Wykonawca uprawniony jest do </w:t>
      </w: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>wystąpienia na drogę postępowania sądowego.</w:t>
      </w:r>
    </w:p>
    <w:p w14:paraId="466DA1DD" w14:textId="495B7072" w:rsidR="008C04CC" w:rsidRPr="007335B8" w:rsidRDefault="008C04CC" w:rsidP="00E851B3">
      <w:pPr>
        <w:widowControl w:val="0"/>
        <w:numPr>
          <w:ilvl w:val="0"/>
          <w:numId w:val="34"/>
        </w:numPr>
        <w:spacing w:line="276" w:lineRule="auto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Do rozpoznania sporów mogących wyniknąć z realizacji niniejszej umowy właściwy jest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pierwszej instancji sąd powszechny wg miejsca siedziby Zamawiającego.</w:t>
      </w:r>
    </w:p>
    <w:p w14:paraId="76E76B9B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27180EB9" w14:textId="77777777" w:rsidR="008C04CC" w:rsidRPr="00086039" w:rsidRDefault="008C04CC" w:rsidP="00E851B3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10. Postanowienia końcowe</w:t>
      </w:r>
    </w:p>
    <w:p w14:paraId="60F99AF5" w14:textId="77777777" w:rsidR="008C04CC" w:rsidRPr="00086039" w:rsidRDefault="008C04CC" w:rsidP="00E851B3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62BA9B58" w14:textId="77777777" w:rsidR="008C04CC" w:rsidRPr="00086039" w:rsidRDefault="008C04CC" w:rsidP="006B490F">
      <w:pPr>
        <w:widowControl w:val="0"/>
        <w:numPr>
          <w:ilvl w:val="0"/>
          <w:numId w:val="41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58919283"/>
      <w:r w:rsidRPr="00086039">
        <w:rPr>
          <w:rFonts w:ascii="Calibri" w:hAnsi="Calibri" w:cs="Calibri"/>
          <w:color w:val="000000"/>
          <w:sz w:val="22"/>
          <w:szCs w:val="22"/>
        </w:rPr>
        <w:t>W sprawach nieuregulowanych niniejszą umową będą miały zastosowanie przepisy Kodeksu Cywilnego.</w:t>
      </w:r>
    </w:p>
    <w:p w14:paraId="2BE65FDA" w14:textId="77777777" w:rsidR="00E851B3" w:rsidRPr="00086039" w:rsidRDefault="00E851B3" w:rsidP="006B490F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Wszelkie oświadczenia związane z wykonywaniem umowy kierowane będą na adresy wskazane na jej wstępie, chyba że Strona, która zmieniła adres powiadomi o tym pisemnie drugą Stronę umowy. Strony ponadto wskazują, że za skutecznie złożone oświadczenia będą uznawały korespondencję elektroniczną wysłaną na następujące adresy:</w:t>
      </w:r>
    </w:p>
    <w:p w14:paraId="6BA36F30" w14:textId="77777777" w:rsidR="007335B8" w:rsidRDefault="00E851B3" w:rsidP="007335B8">
      <w:pPr>
        <w:numPr>
          <w:ilvl w:val="0"/>
          <w:numId w:val="64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Zamawiającego: </w:t>
      </w:r>
      <w:hyperlink r:id="rId11" w:history="1">
        <w:r w:rsidRPr="00086039">
          <w:rPr>
            <w:rFonts w:ascii="Calibri" w:eastAsia="Calibri" w:hAnsi="Calibri" w:cs="Calibri"/>
            <w:color w:val="000000"/>
            <w:sz w:val="22"/>
            <w:szCs w:val="22"/>
            <w:u w:val="single"/>
            <w:lang w:eastAsia="en-US"/>
          </w:rPr>
          <w:t>XXXXX@mgops.lubawka.eu</w:t>
        </w:r>
      </w:hyperlink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288CFC20" w14:textId="1E137605" w:rsidR="00E851B3" w:rsidRPr="007335B8" w:rsidRDefault="00E851B3" w:rsidP="007335B8">
      <w:pPr>
        <w:numPr>
          <w:ilvl w:val="0"/>
          <w:numId w:val="64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335B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Wykonawcy: XXXXXX@XX.</w:t>
      </w:r>
    </w:p>
    <w:p w14:paraId="43B122B4" w14:textId="5037CFEB" w:rsidR="00E851B3" w:rsidRPr="00086039" w:rsidRDefault="00E851B3" w:rsidP="007335B8">
      <w:pPr>
        <w:numPr>
          <w:ilvl w:val="0"/>
          <w:numId w:val="41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sprawach nieuregulowanych niniejszą Umową mają zastosowanie odpowiednie przepisy prawa w szczególności Kodeksu cywilnego.</w:t>
      </w:r>
    </w:p>
    <w:p w14:paraId="7D8D2D60" w14:textId="77777777" w:rsidR="00E851B3" w:rsidRPr="00086039" w:rsidRDefault="00E851B3" w:rsidP="007335B8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Umowę sporządzono w 3-ch jednobrzmiących egzemplarzach, dwa dla Zamawiającego i jeden dla Wykonawcy.</w:t>
      </w:r>
    </w:p>
    <w:bookmarkEnd w:id="1"/>
    <w:p w14:paraId="2C12C1D9" w14:textId="77777777" w:rsidR="008C04CC" w:rsidRPr="00086039" w:rsidRDefault="008C04CC" w:rsidP="00E851B3">
      <w:p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6A372FA" w14:textId="77777777" w:rsidR="008C04CC" w:rsidRPr="00086039" w:rsidRDefault="008C04CC" w:rsidP="00E851B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277ED629" w14:textId="77777777" w:rsidR="008C04CC" w:rsidRPr="00086039" w:rsidRDefault="008C04CC" w:rsidP="00E851B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47EAA79B" w14:textId="77777777" w:rsidR="008C04CC" w:rsidRPr="00086039" w:rsidRDefault="008C04CC" w:rsidP="00E851B3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8C04CC" w:rsidRPr="00086039" w14:paraId="113ACA21" w14:textId="77777777" w:rsidTr="00337EC5">
        <w:tc>
          <w:tcPr>
            <w:tcW w:w="3227" w:type="dxa"/>
            <w:hideMark/>
          </w:tcPr>
          <w:p w14:paraId="102CAE71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1D2CE352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5E197217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</w:tr>
      <w:tr w:rsidR="008C04CC" w:rsidRPr="00086039" w14:paraId="42F0F3AC" w14:textId="77777777" w:rsidTr="00337EC5">
        <w:tc>
          <w:tcPr>
            <w:tcW w:w="3227" w:type="dxa"/>
            <w:hideMark/>
          </w:tcPr>
          <w:p w14:paraId="17690B70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33E88B0D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7B2B3082" w14:textId="77777777" w:rsidR="008C04CC" w:rsidRPr="00086039" w:rsidRDefault="008C04CC" w:rsidP="00E851B3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Wykonawca</w:t>
            </w:r>
          </w:p>
        </w:tc>
      </w:tr>
    </w:tbl>
    <w:p w14:paraId="30C0DE7C" w14:textId="77777777" w:rsidR="008C04CC" w:rsidRPr="00086039" w:rsidRDefault="008C04CC" w:rsidP="008C04CC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223FC15" w14:textId="77777777" w:rsidR="00177D6E" w:rsidRPr="00086039" w:rsidRDefault="00177D6E" w:rsidP="00E17A9E">
      <w:pPr>
        <w:widowControl w:val="0"/>
        <w:autoSpaceDN w:val="0"/>
        <w:jc w:val="center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698AA4F1" w14:textId="77777777" w:rsidR="00414398" w:rsidRPr="00086039" w:rsidRDefault="00414398" w:rsidP="00E579B8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6E6A060" w14:textId="77777777" w:rsidR="00287163" w:rsidRPr="00086039" w:rsidRDefault="00287163" w:rsidP="00E579B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8A328CA" w14:textId="77777777" w:rsidR="00FC0BE8" w:rsidRPr="00086039" w:rsidRDefault="00FC0BE8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660A3C7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477CD54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30CE6A8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0F99E62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33E1042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F029B14" w14:textId="77777777" w:rsidR="008C04CC" w:rsidRPr="00086039" w:rsidRDefault="008C04CC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20425B6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7427699E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270BBC93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084E2CA5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3A13763B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17AB896E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2AC40C31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3E14755D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31E74827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10C7D211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5CD29E1B" w14:textId="77777777" w:rsidR="00337EC5" w:rsidRPr="00086039" w:rsidRDefault="00337EC5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17085A09" w14:textId="77777777" w:rsidR="00185190" w:rsidRPr="00086039" w:rsidRDefault="00185190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3672D826" w14:textId="77777777" w:rsidR="00185190" w:rsidRPr="00086039" w:rsidRDefault="00185190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6EDAEB37" w14:textId="77777777" w:rsidR="00185190" w:rsidRPr="00086039" w:rsidRDefault="00185190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5F7E8CC6" w14:textId="77777777" w:rsidR="00185190" w:rsidRPr="00086039" w:rsidRDefault="00185190" w:rsidP="00337EC5">
      <w:pPr>
        <w:rPr>
          <w:rFonts w:ascii="Calibri" w:hAnsi="Calibri" w:cs="Calibri"/>
          <w:color w:val="000000"/>
          <w:sz w:val="22"/>
          <w:szCs w:val="22"/>
        </w:rPr>
      </w:pPr>
    </w:p>
    <w:p w14:paraId="14EB6212" w14:textId="77777777" w:rsidR="00337EC5" w:rsidRPr="00086039" w:rsidRDefault="00337EC5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51E13B9" w14:textId="77777777" w:rsidR="00337EC5" w:rsidRPr="00086039" w:rsidRDefault="00337EC5" w:rsidP="00181B05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Załącznik nr 4</w:t>
      </w:r>
    </w:p>
    <w:p w14:paraId="0DE7691E" w14:textId="77777777" w:rsidR="00337EC5" w:rsidRPr="00086039" w:rsidRDefault="00337EC5" w:rsidP="00181B05">
      <w:pPr>
        <w:spacing w:before="12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086039">
        <w:rPr>
          <w:rFonts w:ascii="Calibri" w:hAnsi="Calibri" w:cs="Calibri"/>
          <w:color w:val="000000"/>
          <w:sz w:val="28"/>
          <w:szCs w:val="28"/>
          <w:lang w:eastAsia="ar-SA"/>
        </w:rPr>
        <w:t>UMOWA  Nr ..........</w:t>
      </w:r>
    </w:p>
    <w:p w14:paraId="01B84D43" w14:textId="77777777" w:rsidR="00337EC5" w:rsidRPr="00086039" w:rsidRDefault="00337EC5" w:rsidP="00181B05">
      <w:pPr>
        <w:adjustRightInd w:val="0"/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 xml:space="preserve">zawarta w dniu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w Lubawce</w:t>
      </w:r>
    </w:p>
    <w:p w14:paraId="1678C102" w14:textId="77777777" w:rsidR="00337EC5" w:rsidRPr="00086039" w:rsidRDefault="00337EC5" w:rsidP="00181B05">
      <w:pPr>
        <w:adjustRightInd w:val="0"/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1913003" w14:textId="77777777" w:rsidR="00337EC5" w:rsidRPr="00086039" w:rsidRDefault="00337EC5" w:rsidP="00181B05">
      <w:pPr>
        <w:adjustRightInd w:val="0"/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i/>
          <w:color w:val="000000"/>
          <w:sz w:val="22"/>
          <w:szCs w:val="22"/>
        </w:rPr>
        <w:t>pomiędzy:</w:t>
      </w:r>
    </w:p>
    <w:p w14:paraId="29EBBC1B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Gminą Lubawka</w:t>
      </w:r>
      <w:r w:rsidR="00185190"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- Miejsko – Gminnym Ośrodkiem Pomocy Społecznej w Lubawce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, </w:t>
      </w:r>
      <w:r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t>z siedzibą w Lubawce 58-420, Plac Wolności 1, 58-420 Lubawka</w:t>
      </w:r>
      <w:r w:rsidR="00185190"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</w:t>
      </w: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NIP: 614-10-01-909 REGON: 230821339 w której imieniu działa:</w:t>
      </w:r>
    </w:p>
    <w:p w14:paraId="539C298E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Aldona Popardowska -  Kierownik Miejsko-Gminnego Ośrodka Pomocy Społecznej w Lubawce, </w:t>
      </w:r>
    </w:p>
    <w:p w14:paraId="28F30CF2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przy kontrasygnacie Sylwii Gniadek – Głównego Księgowego MGOPS w Lubawce</w:t>
      </w:r>
    </w:p>
    <w:p w14:paraId="0F446A05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zwanym w dalszej części umowy </w:t>
      </w:r>
      <w:r w:rsidRPr="00086039">
        <w:rPr>
          <w:rFonts w:ascii="Calibri" w:eastAsia="SimSun, 宋体" w:hAnsi="Calibri" w:cs="Calibri"/>
          <w:b/>
          <w:color w:val="000000"/>
          <w:kern w:val="3"/>
          <w:sz w:val="22"/>
          <w:szCs w:val="22"/>
          <w:lang w:bidi="hi-IN"/>
        </w:rPr>
        <w:t>"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Zamawiającym".</w:t>
      </w:r>
    </w:p>
    <w:p w14:paraId="4EA40DF1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  <w:t>a</w:t>
      </w:r>
    </w:p>
    <w:p w14:paraId="06B7C560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531B99CA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zwaną/</w:t>
      </w:r>
      <w:proofErr w:type="spellStart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ym</w:t>
      </w:r>
      <w:proofErr w:type="spellEnd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 w dalszej części umowy 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„Wykonawcą”</w:t>
      </w:r>
    </w:p>
    <w:p w14:paraId="64E7B0C6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</w:p>
    <w:p w14:paraId="27758654" w14:textId="77777777" w:rsidR="00337EC5" w:rsidRPr="00086039" w:rsidRDefault="00337EC5" w:rsidP="00181B05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AF1BA8" w14:textId="77777777" w:rsidR="00337EC5" w:rsidRPr="00086039" w:rsidRDefault="00337EC5" w:rsidP="00181B05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>Do niniejszej umowy nie stosuje się Prawa zamówień publicznych na podstawie art. 4 pkt 8 ustawy</w:t>
      </w:r>
      <w:r w:rsidR="00181B05"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>z dnia 29 stycznia 2004 r. Prawo zamówień publicznych (tj. Dz. U. z 201</w:t>
      </w:r>
      <w:r w:rsidR="001F152D" w:rsidRPr="00086039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poz. 1</w:t>
      </w:r>
      <w:r w:rsidR="001F152D" w:rsidRPr="00086039">
        <w:rPr>
          <w:rFonts w:ascii="Calibri" w:eastAsia="Calibri" w:hAnsi="Calibri" w:cs="Calibri"/>
          <w:color w:val="000000"/>
          <w:sz w:val="22"/>
          <w:szCs w:val="22"/>
        </w:rPr>
        <w:t>843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ze zm. ) – wartość nie przekracza wyrażanej w złotych kwoty 30 000 Euro netto</w:t>
      </w:r>
    </w:p>
    <w:p w14:paraId="72C4DF62" w14:textId="77777777" w:rsidR="00337EC5" w:rsidRPr="00086039" w:rsidRDefault="00337EC5" w:rsidP="00181B05">
      <w:pP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§1 Przedmiot umowy</w:t>
      </w:r>
    </w:p>
    <w:p w14:paraId="05BAAD43" w14:textId="77777777" w:rsidR="00337EC5" w:rsidRPr="00086039" w:rsidRDefault="00337EC5" w:rsidP="00181B05">
      <w:pPr>
        <w:spacing w:before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95A427" w14:textId="77777777" w:rsidR="00337EC5" w:rsidRPr="00086039" w:rsidRDefault="00337EC5" w:rsidP="006B490F">
      <w:pPr>
        <w:widowControl w:val="0"/>
        <w:numPr>
          <w:ilvl w:val="0"/>
          <w:numId w:val="50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ar-SA"/>
        </w:rPr>
        <w:t>Przedmiotem umowy jest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wykonanie zadania polegającego na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prowadzeniu konsultacji indywidualnych i zajęć w ramach grupy wsparcia </w:t>
      </w: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dla osób uzależnionych, szkodliwie pijących, bądź nadużywających narkotyków, po podstawowym programie psychoterapii uzależnień,</w:t>
      </w:r>
    </w:p>
    <w:p w14:paraId="38C74A94" w14:textId="77777777" w:rsidR="00337EC5" w:rsidRPr="00086039" w:rsidRDefault="00337EC5" w:rsidP="006B490F">
      <w:pPr>
        <w:widowControl w:val="0"/>
        <w:numPr>
          <w:ilvl w:val="0"/>
          <w:numId w:val="50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Zakres zadań do realizacji przez Wykonawcę, w ramach przedmiotu niniejszej umowy:</w:t>
      </w:r>
    </w:p>
    <w:p w14:paraId="5084E482" w14:textId="4459C87B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motywowanie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pacjentów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utrzymywania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abstynencji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zakończonym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podstawowym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programie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153F39C7" w14:textId="77777777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motywowanie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pacjentów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udziału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ponadpodstawowym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programie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psychoterapii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uzależnień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mityngach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AA,</w:t>
      </w:r>
    </w:p>
    <w:p w14:paraId="35984602" w14:textId="77777777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osobom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zakończonym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leczeniu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odwykowym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np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poprzez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rozmowy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podtrzymujące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konsultacje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indywidualne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grupa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),</w:t>
      </w:r>
    </w:p>
    <w:p w14:paraId="2DC295D7" w14:textId="77777777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gromadzenie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aktualnych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temat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dostępnych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miejsc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kompetencji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poszczególnych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służb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instytucji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które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być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włączone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systemową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1CFB2E27" w14:textId="77777777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prowadzenie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działalności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edukacyjno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informacyjnej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problemów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związanych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konsekwencjami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używania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alkoholu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narkotyków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dla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zdrowia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6B2647DC" w14:textId="77777777" w:rsidR="00337EC5" w:rsidRPr="00086039" w:rsidRDefault="00337EC5" w:rsidP="006B490F">
      <w:pPr>
        <w:widowControl w:val="0"/>
        <w:numPr>
          <w:ilvl w:val="0"/>
          <w:numId w:val="38"/>
        </w:numPr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lastRenderedPageBreak/>
        <w:t>współpracę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utrzymywanie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</w:p>
    <w:p w14:paraId="369FBDE1" w14:textId="77777777" w:rsidR="00337EC5" w:rsidRPr="00086039" w:rsidRDefault="00337EC5" w:rsidP="00181B05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3. Miejscem wykonania przedmiotu umowy będzie Punkt konsultacyjny , funkcjonujący przy Miejsko - Gminnym Ośrodku Pomocy Społecznej w Lubawce przy ul. Dworcowej 33.</w:t>
      </w:r>
    </w:p>
    <w:p w14:paraId="128586ED" w14:textId="77777777" w:rsidR="002605B0" w:rsidRPr="00086039" w:rsidRDefault="002605B0" w:rsidP="000D3EA5">
      <w:pPr>
        <w:spacing w:line="276" w:lineRule="auto"/>
        <w:jc w:val="both"/>
        <w:rPr>
          <w:rFonts w:ascii="Calibri" w:hAnsi="Calibri" w:cs="Calibri"/>
          <w:color w:val="000000"/>
          <w:lang w:eastAsia="ar-SA"/>
        </w:rPr>
      </w:pPr>
    </w:p>
    <w:p w14:paraId="2795E833" w14:textId="77777777" w:rsidR="00337EC5" w:rsidRPr="00086039" w:rsidRDefault="00337EC5" w:rsidP="00181B05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§ 2 Termin realizacji zamówienia</w:t>
      </w:r>
    </w:p>
    <w:p w14:paraId="3CF9A58C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050CE77" w14:textId="77777777" w:rsidR="00337EC5" w:rsidRPr="00086039" w:rsidRDefault="00337EC5" w:rsidP="006B490F">
      <w:pPr>
        <w:numPr>
          <w:ilvl w:val="0"/>
          <w:numId w:val="51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Umowa zostaje zawarta na czas określony od dnia podpisania do 31 grudnia 20</w:t>
      </w:r>
      <w:r w:rsidR="00D06812" w:rsidRPr="00086039">
        <w:rPr>
          <w:rFonts w:ascii="Calibri" w:hAnsi="Calibri" w:cs="Calibri"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1r. </w:t>
      </w:r>
    </w:p>
    <w:p w14:paraId="470D8691" w14:textId="77777777" w:rsidR="00337EC5" w:rsidRPr="00086039" w:rsidRDefault="00337EC5" w:rsidP="006B490F">
      <w:pPr>
        <w:numPr>
          <w:ilvl w:val="0"/>
          <w:numId w:val="51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Przedmiot umowy będzie realizowany jeden raz w tygodniu tj. w każdy……….., wyłączając dnia świąteczne i wolne od pracy, przez </w:t>
      </w:r>
      <w:r w:rsidR="006E5EAD" w:rsidRPr="00086039">
        <w:rPr>
          <w:rFonts w:ascii="Calibri" w:hAnsi="Calibri" w:cs="Calibri"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godziny dziennie.</w:t>
      </w:r>
    </w:p>
    <w:p w14:paraId="6CF0529F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A9E97D2" w14:textId="77777777" w:rsidR="00337EC5" w:rsidRPr="00086039" w:rsidRDefault="00337EC5" w:rsidP="00181B05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§ 3.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Prawa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obowiązki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Zamawiającego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Wykonawcy</w:t>
      </w:r>
      <w:proofErr w:type="spellEnd"/>
    </w:p>
    <w:p w14:paraId="11332916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b/>
          <w:bCs/>
          <w:color w:val="000000"/>
          <w:lang w:eastAsia="ar-SA"/>
        </w:rPr>
      </w:pPr>
    </w:p>
    <w:p w14:paraId="72BBE3A4" w14:textId="3818386C" w:rsidR="00337EC5" w:rsidRDefault="00337EC5" w:rsidP="003C4490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oświadcza, że posiada uprawnienia i wiedzę niezbędną do wykonania tego typu zlecenia i odpowiada za formę i treść przekazywaną podczas zajęć. </w:t>
      </w:r>
    </w:p>
    <w:p w14:paraId="2D1902B1" w14:textId="211034E1" w:rsidR="00337EC5" w:rsidRDefault="00337EC5" w:rsidP="003C4490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3C44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Zamawiający ma obowiązek realizacji przedmiotu zamówienia z należytą starannością. </w:t>
      </w:r>
    </w:p>
    <w:p w14:paraId="3388FA5F" w14:textId="572D343A" w:rsidR="00B2760E" w:rsidRDefault="00B2760E" w:rsidP="003C4490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3C4490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Wykonawca ma obowiązek sporządzenia kwartalnego sprawozdania z przeprowadzonych zajęć. </w:t>
      </w:r>
    </w:p>
    <w:p w14:paraId="28F9DF96" w14:textId="77777777" w:rsidR="00B2760E" w:rsidRPr="003C4490" w:rsidRDefault="00337EC5" w:rsidP="003C4490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3C4490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Zamawiający będzie miał prawo do kontrolowania prawidłowości realizacji przedmiotu zamówienia przez Wykonawcę. W  przypadku powzięcia informacji o jakichkolwiek nieprawidłowościach Zamawiający niezwłocznie zawiadomi o tym Wykonawcę, wezwie go do zaprzestania </w:t>
      </w:r>
      <w:proofErr w:type="spellStart"/>
      <w:r w:rsidRPr="003C4490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naruszeńa</w:t>
      </w:r>
      <w:proofErr w:type="spellEnd"/>
      <w:r w:rsidRPr="003C4490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w przypadku braku reakcji ze strony Wykonawcy Zamawiający będzie miał prawo do zastosowania kar umownych, a także odstąpienia od umowy zgodnie z § 5 i 6 niniejszej umowy.</w:t>
      </w:r>
      <w:bookmarkStart w:id="2" w:name="_Hlk58920629"/>
    </w:p>
    <w:p w14:paraId="15034580" w14:textId="77777777" w:rsidR="00B2760E" w:rsidRPr="00086039" w:rsidRDefault="006E5EAD" w:rsidP="003C4490">
      <w:pPr>
        <w:pStyle w:val="Standard"/>
        <w:numPr>
          <w:ilvl w:val="0"/>
          <w:numId w:val="42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nie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może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zlecić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wykoniania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przedmiotu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zamówienia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osobie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trzeciej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.</w:t>
      </w:r>
    </w:p>
    <w:p w14:paraId="398E0855" w14:textId="77777777" w:rsidR="00B2760E" w:rsidRPr="00086039" w:rsidRDefault="006E5EAD" w:rsidP="003C4490">
      <w:pPr>
        <w:pStyle w:val="Standard"/>
        <w:numPr>
          <w:ilvl w:val="0"/>
          <w:numId w:val="42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zobowiązany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jest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zachować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pełna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tajemnicę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zakresie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wszystkich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informacji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jakie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uzyskał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trakcie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wykonywania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a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szczególności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: nie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ujawniać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osobom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trzecim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danych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osobowych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osób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dla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których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świadczone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są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usługi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danych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o ich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sytuacji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osobistej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rodzinnej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zdrowotnej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ekonomicznej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Kwestie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mogą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być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przedmiotem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rozmów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wyłącznie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przełożonymi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ramach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struktury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organizacyjnej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pracownikami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Zamawiającego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lekarzem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Policją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18E26DA3" w14:textId="77777777" w:rsidR="00B2760E" w:rsidRPr="00086039" w:rsidRDefault="006E5EAD" w:rsidP="003C4490">
      <w:pPr>
        <w:pStyle w:val="Standard"/>
        <w:numPr>
          <w:ilvl w:val="0"/>
          <w:numId w:val="42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wykonywaniu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zobowiązany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jest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stosować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środki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ochrony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indywidualnej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zgodne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właściwymi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przepisami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prawa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lub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wytycznymi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zaleceniami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odpowiednich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organów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administracji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publicznej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służących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zapobieganiu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rozprzestrzeniania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się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wirusa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SARS-CoV-2.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Koszt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stosowania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tych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środków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pokrywa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p w14:paraId="4194C801" w14:textId="16EAC61E" w:rsidR="006E5EAD" w:rsidRPr="00086039" w:rsidRDefault="006E5EAD" w:rsidP="003C4490">
      <w:pPr>
        <w:pStyle w:val="Standard"/>
        <w:numPr>
          <w:ilvl w:val="0"/>
          <w:numId w:val="42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Wykonawca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ma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obowiązek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zapewnić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bezpieczeństwo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sobie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Świadczeniobiorcy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przed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zagrożeniem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epidemiologicznym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oraz</w:t>
      </w:r>
      <w:proofErr w:type="spellEnd"/>
      <w:r w:rsidR="002F0D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F0D39" w:rsidRPr="007A470E">
        <w:rPr>
          <w:rFonts w:ascii="Calibri" w:hAnsi="Calibri" w:cs="Calibri"/>
          <w:sz w:val="22"/>
          <w:szCs w:val="22"/>
        </w:rPr>
        <w:t>oświadcza</w:t>
      </w:r>
      <w:proofErr w:type="spellEnd"/>
      <w:r w:rsidRPr="007A470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70E">
        <w:rPr>
          <w:rFonts w:ascii="Calibri" w:hAnsi="Calibri" w:cs="Calibri"/>
          <w:sz w:val="22"/>
          <w:szCs w:val="22"/>
        </w:rPr>
        <w:t>że</w:t>
      </w:r>
      <w:proofErr w:type="spellEnd"/>
      <w:r w:rsidRPr="007A470E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7A470E">
        <w:rPr>
          <w:rFonts w:ascii="Calibri" w:hAnsi="Calibri" w:cs="Calibri"/>
          <w:sz w:val="22"/>
          <w:szCs w:val="22"/>
        </w:rPr>
        <w:t>ramach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realizowanej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umowy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zapewni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wszystkie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środki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ochrony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osobistej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środki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dezynfekcyjne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na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własny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koszt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.</w:t>
      </w:r>
    </w:p>
    <w:bookmarkEnd w:id="2"/>
    <w:p w14:paraId="03C99446" w14:textId="77777777" w:rsidR="00337EC5" w:rsidRPr="00086039" w:rsidRDefault="00337EC5" w:rsidP="003C4490">
      <w:pPr>
        <w:widowControl w:val="0"/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674A06F6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3C758E5B" w14:textId="77777777" w:rsidR="007A470E" w:rsidRDefault="007A470E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185B5C14" w14:textId="77777777" w:rsidR="007A470E" w:rsidRDefault="007A470E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1DF9FACA" w14:textId="04E32050" w:rsidR="00337EC5" w:rsidRPr="00086039" w:rsidRDefault="00337EC5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4. Wynagrodzenie</w:t>
      </w:r>
    </w:p>
    <w:p w14:paraId="1A16CEAF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7803C4FF" w14:textId="77777777" w:rsidR="00337EC5" w:rsidRPr="00086039" w:rsidRDefault="00337EC5" w:rsidP="006B490F">
      <w:pPr>
        <w:widowControl w:val="0"/>
        <w:numPr>
          <w:ilvl w:val="0"/>
          <w:numId w:val="43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Wynagrodzenia za przedmiot zamówienia, o którym mowa § 1 będzie następowało na podstawie miesięcznych faktur/rachunków wystawionych przez Wykonawcę na podstawie faktycznej ilości przepracowanych godzin w danym miesiącu potwierdzonej przez Zamawiającego.</w:t>
      </w:r>
    </w:p>
    <w:p w14:paraId="43A95808" w14:textId="77777777" w:rsidR="00337EC5" w:rsidRPr="00086039" w:rsidRDefault="00337EC5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Wartość faktury/rachunku stanowić będzie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iloczyn liczby przepracowanych godzin w danym miesiącu oraz ceny za godzinę pracy 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wskazaną w formularzu ofertowym. (cena brutto).</w:t>
      </w:r>
    </w:p>
    <w:p w14:paraId="52A30C3D" w14:textId="77777777" w:rsidR="00337EC5" w:rsidRPr="00086039" w:rsidRDefault="00337EC5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Cena jednostkowa za godzinę pracy, podana w ofercie nie będzie ulegała zmianie przez okres trwania umowy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i wynosi </w:t>
      </w: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....................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(słownie: .......................)</w:t>
      </w:r>
    </w:p>
    <w:p w14:paraId="54195820" w14:textId="52339032" w:rsidR="00337EC5" w:rsidRPr="007A470E" w:rsidRDefault="00337EC5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Zamawiający ureguluje należność na konto Wykonawcy wskazane na fakturze/rachunku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w ciągu 14 dni od daty dostarczenia Zamawiającemu poprawnie wystawionej faktury/rachunku.</w:t>
      </w:r>
      <w:r w:rsidR="000D3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3EA5" w:rsidRPr="007A470E">
        <w:rPr>
          <w:rFonts w:ascii="Calibri" w:hAnsi="Calibri" w:cs="Calibri"/>
          <w:sz w:val="22"/>
          <w:szCs w:val="22"/>
        </w:rPr>
        <w:t>Za dzień zapłaty uznaje się dzień obciążenia rachunku Zamawiającego.</w:t>
      </w:r>
    </w:p>
    <w:p w14:paraId="6B56A6E7" w14:textId="77777777" w:rsidR="00337EC5" w:rsidRPr="00086039" w:rsidRDefault="00337EC5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Zleceniobiorca winien przedłożyć rachunek u Zleceniodawcy najpóźniej  na 2 dni  przed ostatnim dniem miesiąca. </w:t>
      </w:r>
    </w:p>
    <w:p w14:paraId="764DDF9B" w14:textId="77777777" w:rsidR="006E5EAD" w:rsidRPr="00086039" w:rsidRDefault="006E5EAD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Ilość godzin wykonania przedmiotu zamówienia jest szacunkowa i może ulec zmianie. Jednakże nie może przekroczyć przewidzianego  max  rocznego limitu godzin.</w:t>
      </w:r>
    </w:p>
    <w:p w14:paraId="24882888" w14:textId="77777777" w:rsidR="006E5EAD" w:rsidRPr="00086039" w:rsidRDefault="006E5EAD" w:rsidP="006B490F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885EC4" w:rsidRPr="00086039">
        <w:rPr>
          <w:rFonts w:ascii="Calibri" w:hAnsi="Calibri" w:cs="Calibri"/>
          <w:color w:val="000000"/>
          <w:sz w:val="22"/>
          <w:szCs w:val="22"/>
        </w:rPr>
        <w:t xml:space="preserve">przypadku gdy zaistnieją okoliczności niezależne od Zamawiającego i nie będzie możliwości realizacji zadania lub ilość wypracowanych godzin będzie mniejsza o szacunkowej Wykonawca nie będzie rościł sobie prawa </w:t>
      </w:r>
      <w:r w:rsidR="00181B05" w:rsidRPr="00086039">
        <w:rPr>
          <w:rFonts w:ascii="Calibri" w:hAnsi="Calibri" w:cs="Calibri"/>
          <w:color w:val="000000"/>
          <w:sz w:val="22"/>
          <w:szCs w:val="22"/>
        </w:rPr>
        <w:t>do odszkodowania z tego tytułu.</w:t>
      </w:r>
    </w:p>
    <w:p w14:paraId="1687C08D" w14:textId="77777777" w:rsidR="006E5EAD" w:rsidRPr="00086039" w:rsidRDefault="006E5EAD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F29E36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AC7847" w14:textId="77777777" w:rsidR="00337EC5" w:rsidRPr="00086039" w:rsidRDefault="00337EC5" w:rsidP="00181B05">
      <w:pPr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§ 5. Kary umowne i odsetki</w:t>
      </w:r>
    </w:p>
    <w:p w14:paraId="418EFC9B" w14:textId="77777777" w:rsidR="00337EC5" w:rsidRPr="00086039" w:rsidRDefault="00337EC5" w:rsidP="00181B05">
      <w:pP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57DA4B8" w14:textId="77777777" w:rsidR="00337EC5" w:rsidRPr="00086039" w:rsidRDefault="00337EC5" w:rsidP="006B490F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Strony postanawiają, że w przypadku nienależytego wykonania przedmiotu umowy naliczane będą kary umowne, w sposób wynikający z niniejszego paragrafu.</w:t>
      </w:r>
    </w:p>
    <w:p w14:paraId="6024FB96" w14:textId="110F793E" w:rsidR="00337EC5" w:rsidRPr="00086039" w:rsidRDefault="00337EC5" w:rsidP="006B490F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nienależytego lub niezgodnego z umową wykonania  przedmiotu umowy Zamawiający może żądać od Wykonawcy zapłaty kary umownej w wysokości 10 % wynagrodzenia za miesiąc,  w którym stwierdzono nieprawidłowości. W przypadku kolejnego powtórzenia się nieprawidłowości kara umowna za ten okres wzrasta do 20 % wynagrodzenia za miesiąc,</w:t>
      </w:r>
      <w:r w:rsidR="003028E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którym stwierdzono nieprawidłowości. </w:t>
      </w:r>
    </w:p>
    <w:p w14:paraId="474028B6" w14:textId="7A30055B" w:rsidR="00337EC5" w:rsidRPr="002E6F3A" w:rsidRDefault="00337EC5" w:rsidP="002E6F3A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W przypadku  powtórzenia się sytuacji nienależytego lub nieterminowego wykonania przedmiotu umowy, pomimo nałożenia kar umownych, Zamawiający ma prawo do odstąpienia  od umowy </w:t>
      </w:r>
      <w:r w:rsidR="002E6F3A" w:rsidRPr="007A470E">
        <w:rPr>
          <w:rFonts w:ascii="Calibri" w:hAnsi="Calibri" w:cs="Calibri"/>
          <w:sz w:val="22"/>
          <w:szCs w:val="22"/>
        </w:rPr>
        <w:t xml:space="preserve">w terminie 7 dni od daty ujawnienia się okoliczności uzasadniającej wykonanie prawa dostąpienia. Wykonawca zachowuje prawo do </w:t>
      </w:r>
      <w:r w:rsidRPr="007A470E">
        <w:rPr>
          <w:rFonts w:ascii="Calibri" w:hAnsi="Calibri" w:cs="Calibri"/>
          <w:sz w:val="22"/>
          <w:szCs w:val="22"/>
        </w:rPr>
        <w:t>wynagrodzenia za usługi wykonane do dnia odstąpienia od</w:t>
      </w:r>
      <w:r w:rsidRPr="002E6F3A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0366A93C" w14:textId="77777777" w:rsidR="00337EC5" w:rsidRPr="00086039" w:rsidRDefault="00337EC5" w:rsidP="006B490F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zastrzega sobie prawo do odszkodowania uzupełniającego, przekraczającego wysokość kar umownych do wysokości rzeczywiście poniesionej szkody w przypadku nienależytego lub niezgodnego z umową wykonania przedmiotu umowy bądź jej niewykonania.</w:t>
      </w:r>
    </w:p>
    <w:p w14:paraId="1477117B" w14:textId="77777777" w:rsidR="00337EC5" w:rsidRPr="00086039" w:rsidRDefault="00337EC5" w:rsidP="006B490F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Kara umowna powinna być zapłacona przez stronę, która naruszyła postanowienia Umowy</w:t>
      </w:r>
      <w:r w:rsidR="00556FDC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>w terminie 14 dni od daty wystąpienia przez drugą stronę z żądaniem zapłaty. Zamawiający</w:t>
      </w:r>
      <w:r w:rsidR="00556FDC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razie zwłoki w zapłacie kary przez Wykonawcę, potrąci  ją z jego należności lub będzie dochodził  na drodze postępowania sądowego. </w:t>
      </w:r>
    </w:p>
    <w:p w14:paraId="36E65561" w14:textId="77777777" w:rsidR="00337EC5" w:rsidRPr="00086039" w:rsidRDefault="00337EC5" w:rsidP="006B490F">
      <w:pPr>
        <w:widowControl w:val="0"/>
        <w:numPr>
          <w:ilvl w:val="0"/>
          <w:numId w:val="4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Strony ustalają, że Wykonawca nie może </w:t>
      </w:r>
      <w:r w:rsidRPr="00086039">
        <w:rPr>
          <w:rFonts w:ascii="Calibri" w:hAnsi="Calibri" w:cs="Arial"/>
          <w:color w:val="000000"/>
          <w:sz w:val="22"/>
          <w:szCs w:val="22"/>
        </w:rPr>
        <w:t>powierzyć wykonywania przedmiotu umowy osobie trzeciej.</w:t>
      </w:r>
    </w:p>
    <w:p w14:paraId="3D663ED5" w14:textId="77777777" w:rsidR="00337EC5" w:rsidRPr="00086039" w:rsidRDefault="00337EC5" w:rsidP="00181B05">
      <w:p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854DFE" w14:textId="77777777" w:rsidR="00B369FB" w:rsidRPr="00086039" w:rsidRDefault="00B369FB" w:rsidP="00181B05">
      <w:p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0DD03C" w14:textId="77777777" w:rsidR="00337EC5" w:rsidRPr="00086039" w:rsidRDefault="00337EC5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lastRenderedPageBreak/>
        <w:t>§ 6. Odstąpienie od umowy</w:t>
      </w:r>
    </w:p>
    <w:p w14:paraId="13FA41CD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02BB0B33" w14:textId="77777777" w:rsidR="00337EC5" w:rsidRPr="00086039" w:rsidRDefault="00337EC5" w:rsidP="006B490F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color w:val="000000"/>
          <w:sz w:val="22"/>
          <w:szCs w:val="22"/>
        </w:rPr>
        <w:t>Każdej ze stron przysługuje prawo rozwiązania umowy z zachowaniem 30 dniowego terminu wypowiedzenia.</w:t>
      </w:r>
    </w:p>
    <w:p w14:paraId="5CA96011" w14:textId="77777777" w:rsidR="00337EC5" w:rsidRPr="00086039" w:rsidRDefault="00337EC5" w:rsidP="006B490F">
      <w:pPr>
        <w:widowControl w:val="0"/>
        <w:numPr>
          <w:ilvl w:val="0"/>
          <w:numId w:val="48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odstąpienia przez Zamawiającego od Umowy, Wykonawcy przysługuje wynagrodzenie w wysokości odpowiadającej wykonanej części przedmiotu umowy.</w:t>
      </w:r>
    </w:p>
    <w:p w14:paraId="68D76363" w14:textId="77777777" w:rsidR="00337EC5" w:rsidRPr="00086039" w:rsidRDefault="00337EC5" w:rsidP="006B490F">
      <w:pPr>
        <w:widowControl w:val="0"/>
        <w:numPr>
          <w:ilvl w:val="0"/>
          <w:numId w:val="48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Odstąpienie od umowy powinno nastąpić w formie pisemnej pod rygorem nieważności oraz powinno zawierać uzasadnienie.</w:t>
      </w:r>
    </w:p>
    <w:p w14:paraId="2A0CBD6F" w14:textId="77777777" w:rsidR="00337EC5" w:rsidRPr="00086039" w:rsidRDefault="00337EC5" w:rsidP="00181B05">
      <w:pPr>
        <w:widowControl w:val="0"/>
        <w:spacing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5CC1774" w14:textId="77777777" w:rsidR="00337EC5" w:rsidRPr="00086039" w:rsidRDefault="00337EC5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7. Zmiana treści umowy</w:t>
      </w:r>
    </w:p>
    <w:p w14:paraId="41AC8599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128E0ADD" w14:textId="77777777" w:rsidR="00337EC5" w:rsidRPr="00086039" w:rsidRDefault="00337EC5" w:rsidP="006B490F">
      <w:pPr>
        <w:widowControl w:val="0"/>
        <w:numPr>
          <w:ilvl w:val="0"/>
          <w:numId w:val="4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Zmiana postanowień niniejszej umowy może nastąpić za zgodą obu stron, wyrażoną na piśmie, pod rygorem nieważności.</w:t>
      </w:r>
    </w:p>
    <w:p w14:paraId="6E437050" w14:textId="77777777" w:rsidR="00337EC5" w:rsidRPr="00086039" w:rsidRDefault="00337EC5" w:rsidP="006B490F">
      <w:pPr>
        <w:widowControl w:val="0"/>
        <w:numPr>
          <w:ilvl w:val="0"/>
          <w:numId w:val="4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Niedopuszczalne jest wprowadzanie zmian postanowień zawartej umowy w stosunku do treści oferty, na podstawie której dokonano wyboru wykonawcy, chyba, że konieczność wprowadzenia takich zmian wynika z okoliczności, których nie można było przewidzieć w chwili zawarcia umowy, lub zmiany te są korzystne dla Zamawiającego.</w:t>
      </w:r>
    </w:p>
    <w:p w14:paraId="2C389776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12176103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25F16D15" w14:textId="77777777" w:rsidR="00337EC5" w:rsidRPr="00086039" w:rsidRDefault="00337EC5" w:rsidP="00181B05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b/>
          <w:color w:val="000000"/>
          <w:sz w:val="22"/>
          <w:szCs w:val="22"/>
        </w:rPr>
        <w:t>§ 8</w:t>
      </w:r>
      <w:r w:rsidRPr="00086039">
        <w:rPr>
          <w:rFonts w:ascii="Calibri" w:hAnsi="Calibri" w:cs="Arial"/>
          <w:color w:val="000000"/>
          <w:sz w:val="22"/>
          <w:szCs w:val="22"/>
        </w:rPr>
        <w:t>.</w:t>
      </w:r>
      <w:r w:rsidRPr="00086039">
        <w:rPr>
          <w:rFonts w:ascii="Calibri" w:hAnsi="Calibri" w:cs="Arial"/>
          <w:b/>
          <w:color w:val="000000"/>
          <w:sz w:val="22"/>
          <w:szCs w:val="22"/>
        </w:rPr>
        <w:t>Ochrona i przetwarzanie danych osobowych</w:t>
      </w:r>
    </w:p>
    <w:p w14:paraId="39F292ED" w14:textId="77777777" w:rsidR="00337EC5" w:rsidRPr="00086039" w:rsidRDefault="00337EC5" w:rsidP="00181B05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FB4ED6" w14:textId="77777777" w:rsidR="00337EC5" w:rsidRPr="00086039" w:rsidRDefault="00337EC5" w:rsidP="006B490F">
      <w:pPr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Przetwarzanie danych osobowych niezbędne dla celów realizacji niniejszej umowy odbywać się będzie  zgodnie z przepisami ustawy z dnia 10 maja 2018 r. o ochronie danych osobowych (Dz. U. z 201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r. poz. 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781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ze zm.),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0C3F2F" w14:textId="77777777" w:rsidR="00337EC5" w:rsidRPr="00086039" w:rsidRDefault="00337EC5" w:rsidP="006B490F">
      <w:pPr>
        <w:numPr>
          <w:ilvl w:val="0"/>
          <w:numId w:val="45"/>
        </w:numPr>
        <w:suppressAutoHyphens w:val="0"/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Zakres przetwarzania danych osobowych określi odrębna umowa z Wykonawcą 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 xml:space="preserve">o powierzenie przetwarzania danych osobowych. </w:t>
      </w:r>
    </w:p>
    <w:p w14:paraId="55E0C6F0" w14:textId="77777777" w:rsidR="00337EC5" w:rsidRPr="00086039" w:rsidRDefault="00337EC5" w:rsidP="00181B05">
      <w:pPr>
        <w:suppressAutoHyphens w:val="0"/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B3CCF5D" w14:textId="77777777" w:rsidR="00B369FB" w:rsidRPr="00086039" w:rsidRDefault="00B369FB" w:rsidP="00181B05">
      <w:pPr>
        <w:suppressAutoHyphens w:val="0"/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6EBE505" w14:textId="77777777" w:rsidR="00337EC5" w:rsidRPr="00086039" w:rsidRDefault="00337EC5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9. Rozstrzygnięcie sporów</w:t>
      </w:r>
    </w:p>
    <w:p w14:paraId="32BDE089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395BBAF1" w14:textId="77777777" w:rsidR="00337EC5" w:rsidRPr="00086039" w:rsidRDefault="00337EC5" w:rsidP="006B490F">
      <w:pPr>
        <w:widowControl w:val="0"/>
        <w:numPr>
          <w:ilvl w:val="0"/>
          <w:numId w:val="4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powstania sporu na tle wykonania umowy Wykonawca zobowiązany jest do wyczerpania drogi postępowania polubownego załatwienia sprawy poprzez skierowanie konkretnego roszczenia do Zamawiającego z wnioskiem o polubowne załatwienie sporu.</w:t>
      </w:r>
    </w:p>
    <w:p w14:paraId="0F1F7ADB" w14:textId="77777777" w:rsidR="00337EC5" w:rsidRPr="00086039" w:rsidRDefault="00337EC5" w:rsidP="006B490F">
      <w:pPr>
        <w:widowControl w:val="0"/>
        <w:numPr>
          <w:ilvl w:val="0"/>
          <w:numId w:val="4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ma obowiązek do pisemnego ustosunkowania się w terminie 21 dni od daty zgłoszenia roszczenia.</w:t>
      </w:r>
    </w:p>
    <w:p w14:paraId="45B8EC17" w14:textId="77777777" w:rsidR="00337EC5" w:rsidRPr="00086039" w:rsidRDefault="00337EC5" w:rsidP="006B490F">
      <w:pPr>
        <w:widowControl w:val="0"/>
        <w:numPr>
          <w:ilvl w:val="0"/>
          <w:numId w:val="4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odmowy przez Zamawiającego uznania roszczenia Wykonawcy lub nieudzielenia odpowiedzi na roszczenie w terminie, o którym mowa w ust. 2, Wykonawca uprawniony jest do wystąpienia na drogę postępowania sądowego.</w:t>
      </w:r>
    </w:p>
    <w:p w14:paraId="62460199" w14:textId="77777777" w:rsidR="00337EC5" w:rsidRPr="00086039" w:rsidRDefault="00337EC5" w:rsidP="006B490F">
      <w:pPr>
        <w:widowControl w:val="0"/>
        <w:numPr>
          <w:ilvl w:val="0"/>
          <w:numId w:val="4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Do rozpoznania sporów mogących wyniknąć z realizacji niniejszej umowy właściwy jest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pierwszej instancji sąd powszechny wg miejsca siedziby Zamawiającego.</w:t>
      </w:r>
    </w:p>
    <w:p w14:paraId="32B84338" w14:textId="77777777" w:rsidR="00337EC5" w:rsidRPr="00086039" w:rsidRDefault="00337EC5" w:rsidP="00181B05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1F77FC0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6EECE2BB" w14:textId="77777777" w:rsidR="00337EC5" w:rsidRPr="00086039" w:rsidRDefault="00337EC5" w:rsidP="00181B05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lastRenderedPageBreak/>
        <w:t>§ 10. Postanowienia końcowe</w:t>
      </w:r>
    </w:p>
    <w:p w14:paraId="10C3150D" w14:textId="77777777" w:rsidR="00337EC5" w:rsidRPr="00086039" w:rsidRDefault="00337EC5" w:rsidP="00181B05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270B439B" w14:textId="77777777" w:rsidR="00181B05" w:rsidRPr="00086039" w:rsidRDefault="00181B05" w:rsidP="006B490F">
      <w:pPr>
        <w:widowControl w:val="0"/>
        <w:numPr>
          <w:ilvl w:val="0"/>
          <w:numId w:val="44"/>
        </w:numPr>
        <w:spacing w:line="276" w:lineRule="auto"/>
        <w:ind w:left="142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sprawach nieuregulowanych niniejszą umową będą miały zastosowanie przepisy Kodeksu Cywilnego.</w:t>
      </w:r>
    </w:p>
    <w:p w14:paraId="762D4767" w14:textId="77777777" w:rsidR="00181B05" w:rsidRPr="00086039" w:rsidRDefault="00181B05" w:rsidP="006B490F">
      <w:pPr>
        <w:numPr>
          <w:ilvl w:val="0"/>
          <w:numId w:val="44"/>
        </w:numPr>
        <w:suppressAutoHyphens w:val="0"/>
        <w:spacing w:line="276" w:lineRule="auto"/>
        <w:ind w:left="142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Wszelkie oświadczenia związane z wykonywaniem umowy kierowane będą na adresy wskazane na jej wstępie, chyba że Strona, która zmieniła adres powiadomi o tym pisemnie drugą Stronę umowy. Strony ponadto wskazują, że za skutecznie złożone oświadczenia będą uznawały korespondencję elektroniczną wysłaną na następujące adresy:</w:t>
      </w:r>
    </w:p>
    <w:p w14:paraId="132C4E88" w14:textId="77777777" w:rsidR="0099732D" w:rsidRDefault="00181B05" w:rsidP="0099732D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Zamawiającego: </w:t>
      </w:r>
      <w:hyperlink r:id="rId12" w:history="1">
        <w:r w:rsidRPr="00086039">
          <w:rPr>
            <w:rFonts w:ascii="Calibri" w:eastAsia="Calibri" w:hAnsi="Calibri" w:cs="Calibri"/>
            <w:color w:val="000000"/>
            <w:sz w:val="22"/>
            <w:szCs w:val="22"/>
            <w:u w:val="single"/>
            <w:lang w:eastAsia="en-US"/>
          </w:rPr>
          <w:t>XXXXX@mgops.lubawka.eu</w:t>
        </w:r>
      </w:hyperlink>
      <w:r w:rsidR="0099732D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1387E1A9" w14:textId="77777777" w:rsidR="00F40967" w:rsidRDefault="00181B05" w:rsidP="00F40967">
      <w:pPr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9732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Wykonawcy: XXXXXX@XX.</w:t>
      </w:r>
    </w:p>
    <w:p w14:paraId="0F3AC72B" w14:textId="77777777" w:rsidR="00F40967" w:rsidRDefault="00181B05" w:rsidP="00F40967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9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sprawach nieuregulowanych niniejszą Umową mają zastosowanie odpowiednie przepisy prawa w szczególności Kodeksu cywilnego.</w:t>
      </w:r>
    </w:p>
    <w:p w14:paraId="7DDA3199" w14:textId="3FB7F4E5" w:rsidR="00181B05" w:rsidRPr="00F40967" w:rsidRDefault="00181B05" w:rsidP="00F40967">
      <w:pPr>
        <w:numPr>
          <w:ilvl w:val="0"/>
          <w:numId w:val="44"/>
        </w:numPr>
        <w:suppressAutoHyphens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967">
        <w:rPr>
          <w:rFonts w:ascii="Calibri" w:eastAsia="Calibri" w:hAnsi="Calibri" w:cs="Calibri"/>
          <w:color w:val="000000"/>
          <w:sz w:val="22"/>
          <w:szCs w:val="22"/>
          <w:lang w:eastAsia="en-US"/>
        </w:rPr>
        <w:t>Umowę sporządzono w 3-ch jednobrzmiących egzemplarzach, dwa dla Zamawiającego i jeden dla Wykonawcy.</w:t>
      </w:r>
    </w:p>
    <w:p w14:paraId="36ADB504" w14:textId="77777777" w:rsidR="00337EC5" w:rsidRPr="00086039" w:rsidRDefault="00337EC5" w:rsidP="00181B0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41062CCD" w14:textId="77777777" w:rsidR="00337EC5" w:rsidRPr="00086039" w:rsidRDefault="00337EC5" w:rsidP="00181B0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24F17FDA" w14:textId="77777777" w:rsidR="00337EC5" w:rsidRPr="00086039" w:rsidRDefault="00337EC5" w:rsidP="00181B05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337EC5" w:rsidRPr="00086039" w14:paraId="6C894FCB" w14:textId="77777777" w:rsidTr="00337EC5">
        <w:tc>
          <w:tcPr>
            <w:tcW w:w="3227" w:type="dxa"/>
            <w:hideMark/>
          </w:tcPr>
          <w:p w14:paraId="5FC29DB1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482884CA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557B0C07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</w:tr>
      <w:tr w:rsidR="00337EC5" w:rsidRPr="00086039" w14:paraId="3418CF98" w14:textId="77777777" w:rsidTr="00337EC5">
        <w:tc>
          <w:tcPr>
            <w:tcW w:w="3227" w:type="dxa"/>
            <w:hideMark/>
          </w:tcPr>
          <w:p w14:paraId="6AC7041F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6FF61052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4DDD0BC1" w14:textId="77777777" w:rsidR="00337EC5" w:rsidRPr="00086039" w:rsidRDefault="00337EC5" w:rsidP="00181B0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Wykonawca</w:t>
            </w:r>
          </w:p>
        </w:tc>
      </w:tr>
    </w:tbl>
    <w:p w14:paraId="36E0C3F3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CA10ED" w14:textId="77777777" w:rsidR="00337EC5" w:rsidRPr="00086039" w:rsidRDefault="00337EC5" w:rsidP="00181B05">
      <w:pPr>
        <w:widowControl w:val="0"/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4DF83128" w14:textId="77777777" w:rsidR="00337EC5" w:rsidRPr="00086039" w:rsidRDefault="00337EC5" w:rsidP="00181B05">
      <w:pPr>
        <w:suppressAutoHyphens w:val="0"/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582BC4C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7E979C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8B1A01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718C80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27F92C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8ECB67" w14:textId="77777777" w:rsidR="00337EC5" w:rsidRPr="00086039" w:rsidRDefault="00337EC5" w:rsidP="00181B0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1DEDA8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C332B8F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21AEB83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DC9BD0E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F66B255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1D4351B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5061891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5E9184A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A55AFC3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444C6B8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D887CDA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82A8259" w14:textId="77777777" w:rsidR="00337EC5" w:rsidRPr="00086039" w:rsidRDefault="00337EC5" w:rsidP="00E579B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1D7714B" w14:textId="77777777" w:rsidR="00337EC5" w:rsidRPr="00086039" w:rsidRDefault="00337EC5" w:rsidP="00DE766A">
      <w:pPr>
        <w:rPr>
          <w:rFonts w:ascii="Calibri" w:hAnsi="Calibri" w:cs="Calibri"/>
          <w:color w:val="000000"/>
          <w:sz w:val="22"/>
          <w:szCs w:val="22"/>
        </w:rPr>
      </w:pPr>
    </w:p>
    <w:p w14:paraId="6121FF5E" w14:textId="77777777" w:rsidR="00DE766A" w:rsidRPr="00086039" w:rsidRDefault="00DE766A" w:rsidP="00DE766A">
      <w:pPr>
        <w:rPr>
          <w:rFonts w:ascii="Calibri" w:hAnsi="Calibri" w:cs="Calibri"/>
          <w:color w:val="000000"/>
          <w:sz w:val="22"/>
          <w:szCs w:val="22"/>
        </w:rPr>
      </w:pPr>
    </w:p>
    <w:p w14:paraId="704EB108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5EA71BA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E199CBF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79F43B9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3F5DF1B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A7CF2EA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67FC842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F32703B" w14:textId="77777777" w:rsidR="00B369FB" w:rsidRPr="00086039" w:rsidRDefault="00B369F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3D08629F" w14:textId="77777777" w:rsidR="00337EC5" w:rsidRPr="00086039" w:rsidRDefault="00C4110B" w:rsidP="00DE766A">
      <w:pPr>
        <w:tabs>
          <w:tab w:val="left" w:pos="5595"/>
        </w:tabs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Załącznik nr 5</w:t>
      </w:r>
    </w:p>
    <w:p w14:paraId="05BC49C7" w14:textId="77777777" w:rsidR="00337EC5" w:rsidRPr="00086039" w:rsidRDefault="00337EC5" w:rsidP="00DE766A">
      <w:pPr>
        <w:spacing w:before="12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086039">
        <w:rPr>
          <w:rFonts w:ascii="Calibri" w:hAnsi="Calibri" w:cs="Calibri"/>
          <w:color w:val="000000"/>
          <w:sz w:val="28"/>
          <w:szCs w:val="28"/>
          <w:lang w:eastAsia="ar-SA"/>
        </w:rPr>
        <w:t>UMOWA  Nr ..........</w:t>
      </w:r>
    </w:p>
    <w:p w14:paraId="23670CDE" w14:textId="77777777" w:rsidR="00337EC5" w:rsidRPr="00086039" w:rsidRDefault="00337EC5" w:rsidP="00DE766A">
      <w:pPr>
        <w:adjustRightInd w:val="0"/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 xml:space="preserve">zawarta w dniu 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 </w:t>
      </w: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w Lubawce</w:t>
      </w:r>
    </w:p>
    <w:p w14:paraId="4365759E" w14:textId="77777777" w:rsidR="00337EC5" w:rsidRPr="00086039" w:rsidRDefault="00337EC5" w:rsidP="00DE766A">
      <w:pPr>
        <w:adjustRightInd w:val="0"/>
        <w:spacing w:before="120" w:line="276" w:lineRule="auto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65E077D" w14:textId="77777777" w:rsidR="00337EC5" w:rsidRPr="00086039" w:rsidRDefault="00337EC5" w:rsidP="00DE766A">
      <w:pPr>
        <w:adjustRightInd w:val="0"/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i/>
          <w:color w:val="000000"/>
          <w:sz w:val="22"/>
          <w:szCs w:val="22"/>
        </w:rPr>
        <w:t>pomiędzy:</w:t>
      </w:r>
    </w:p>
    <w:p w14:paraId="00521F21" w14:textId="77777777" w:rsidR="00337EC5" w:rsidRPr="00086039" w:rsidRDefault="00185190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Gminą Lubawka - Miejsko – Gminnym Ośrodkiem Pomocy Społecznej w Lubawce</w:t>
      </w:r>
      <w:r w:rsidR="00337EC5"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</w:t>
      </w:r>
      <w:r w:rsidR="00337EC5"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t xml:space="preserve">z siedzibą </w:t>
      </w:r>
      <w:r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br/>
      </w:r>
      <w:r w:rsidR="00337EC5" w:rsidRPr="00086039">
        <w:rPr>
          <w:rFonts w:ascii="Calibri" w:eastAsia="SimSun, 宋体" w:hAnsi="Calibri" w:cs="Calibri"/>
          <w:bCs/>
          <w:color w:val="000000"/>
          <w:kern w:val="3"/>
          <w:sz w:val="22"/>
          <w:szCs w:val="22"/>
          <w:lang w:bidi="hi-IN"/>
        </w:rPr>
        <w:t>w Lubawce 58-420, Plac Wolności 1, 58-420 Lubawka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 xml:space="preserve"> </w:t>
      </w:r>
      <w:r w:rsidR="00337EC5"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NIP: 614-10-01-909 REGON: 230821339 w której imieniu działa:</w:t>
      </w:r>
    </w:p>
    <w:p w14:paraId="6980EADC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Aldona Popardowska - Kierownik Miejsko-Gminnego Ośrodka Pomocy Społecznej w Lubawce, </w:t>
      </w:r>
    </w:p>
    <w:p w14:paraId="11BEEAC5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przy kontrasygnacie Sylwii Gniadek – Głównego Księgowego MGOPS w Lubawce</w:t>
      </w:r>
    </w:p>
    <w:p w14:paraId="64413831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zwanym w dalszej części umowy </w:t>
      </w:r>
      <w:r w:rsidRPr="00086039">
        <w:rPr>
          <w:rFonts w:ascii="Calibri" w:eastAsia="SimSun, 宋体" w:hAnsi="Calibri" w:cs="Calibri"/>
          <w:b/>
          <w:color w:val="000000"/>
          <w:kern w:val="3"/>
          <w:sz w:val="22"/>
          <w:szCs w:val="22"/>
          <w:lang w:bidi="hi-IN"/>
        </w:rPr>
        <w:t>"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Zamawiającym".</w:t>
      </w:r>
    </w:p>
    <w:p w14:paraId="3515AB95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i/>
          <w:iCs/>
          <w:color w:val="000000"/>
          <w:kern w:val="3"/>
          <w:sz w:val="22"/>
          <w:szCs w:val="22"/>
          <w:lang w:bidi="hi-IN"/>
        </w:rPr>
        <w:t>a</w:t>
      </w:r>
    </w:p>
    <w:p w14:paraId="1B644FAB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7251131B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</w:pPr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zwaną/</w:t>
      </w:r>
      <w:proofErr w:type="spellStart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>ym</w:t>
      </w:r>
      <w:proofErr w:type="spellEnd"/>
      <w:r w:rsidRPr="00086039"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  <w:t xml:space="preserve"> w dalszej części umowy </w:t>
      </w:r>
      <w:r w:rsidRPr="00086039">
        <w:rPr>
          <w:rFonts w:ascii="Calibri" w:eastAsia="SimSun, 宋体" w:hAnsi="Calibri" w:cs="Calibri"/>
          <w:b/>
          <w:bCs/>
          <w:color w:val="000000"/>
          <w:kern w:val="3"/>
          <w:sz w:val="22"/>
          <w:szCs w:val="22"/>
          <w:lang w:bidi="hi-IN"/>
        </w:rPr>
        <w:t>„Wykonawcą”</w:t>
      </w:r>
    </w:p>
    <w:p w14:paraId="2B56F7A8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SimSun, 宋体" w:hAnsi="Calibri" w:cs="Calibri"/>
          <w:color w:val="000000"/>
          <w:kern w:val="3"/>
          <w:sz w:val="22"/>
          <w:szCs w:val="22"/>
          <w:lang w:bidi="hi-IN"/>
        </w:rPr>
      </w:pPr>
    </w:p>
    <w:p w14:paraId="4267C3D2" w14:textId="77777777" w:rsidR="00337EC5" w:rsidRPr="00086039" w:rsidRDefault="00337EC5" w:rsidP="00DE766A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D01653" w14:textId="77777777" w:rsidR="00337EC5" w:rsidRPr="00086039" w:rsidRDefault="00337EC5" w:rsidP="00DE766A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</w:rPr>
        <w:t>Do niniejszej umowy nie stosuje się Prawa zamówień publicznych na podstawie art. 4 pkt 8 ustawy z dnia 29 stycznia 2004 r. Prawo zamówień publicznych (tj. Dz. U. z 201</w:t>
      </w:r>
      <w:r w:rsidR="005C0654" w:rsidRPr="00086039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poz. 1</w:t>
      </w:r>
      <w:r w:rsidR="00281927" w:rsidRPr="00086039">
        <w:rPr>
          <w:rFonts w:ascii="Calibri" w:eastAsia="Calibri" w:hAnsi="Calibri" w:cs="Calibri"/>
          <w:color w:val="000000"/>
          <w:sz w:val="22"/>
          <w:szCs w:val="22"/>
        </w:rPr>
        <w:t>843</w:t>
      </w:r>
      <w:r w:rsidRPr="00086039">
        <w:rPr>
          <w:rFonts w:ascii="Calibri" w:eastAsia="Calibri" w:hAnsi="Calibri" w:cs="Calibri"/>
          <w:color w:val="000000"/>
          <w:sz w:val="22"/>
          <w:szCs w:val="22"/>
        </w:rPr>
        <w:t xml:space="preserve"> ze zm. ) – wartość nie przekracza wyrażanej w złotych kwoty 30 000 Euro netto.</w:t>
      </w:r>
    </w:p>
    <w:p w14:paraId="46F5291F" w14:textId="77777777" w:rsidR="00337EC5" w:rsidRPr="00086039" w:rsidRDefault="00337EC5" w:rsidP="00DE766A">
      <w:pP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eastAsia="Calibri" w:hAnsi="Calibri" w:cs="Calibri"/>
          <w:b/>
          <w:color w:val="000000"/>
          <w:sz w:val="22"/>
          <w:szCs w:val="22"/>
        </w:rPr>
        <w:t>§1 Przedmiot umowy</w:t>
      </w:r>
    </w:p>
    <w:p w14:paraId="4637623A" w14:textId="77777777" w:rsidR="00337EC5" w:rsidRPr="00086039" w:rsidRDefault="00337EC5" w:rsidP="00DE766A">
      <w:pPr>
        <w:spacing w:before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C02E59" w14:textId="77777777" w:rsidR="00337EC5" w:rsidRPr="00086039" w:rsidRDefault="00337EC5" w:rsidP="006B490F">
      <w:pPr>
        <w:widowControl w:val="0"/>
        <w:numPr>
          <w:ilvl w:val="0"/>
          <w:numId w:val="52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ar-SA"/>
        </w:rPr>
        <w:t>Przedmiotem umowy jest</w:t>
      </w: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wykonanie zadania polegającego na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prowadzeniu poradnictwa psychologicznego w formie konsultacji indywidualnych dla osób uwikłanych w przemoc w rodzinie, dla osób borykających się z problemami osobistymi i rodzinnym</w:t>
      </w:r>
    </w:p>
    <w:p w14:paraId="48BF0005" w14:textId="77777777" w:rsidR="00337EC5" w:rsidRPr="00086039" w:rsidRDefault="00337EC5" w:rsidP="006B490F">
      <w:pPr>
        <w:widowControl w:val="0"/>
        <w:numPr>
          <w:ilvl w:val="0"/>
          <w:numId w:val="52"/>
        </w:numPr>
        <w:autoSpaceDN w:val="0"/>
        <w:spacing w:line="276" w:lineRule="auto"/>
        <w:ind w:left="284" w:hanging="284"/>
        <w:jc w:val="both"/>
        <w:textAlignment w:val="baseline"/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Zakres zadań do realizacji przez Wykonawcę, w ramach przedmiotu niniejszej umowy:</w:t>
      </w:r>
    </w:p>
    <w:p w14:paraId="6270AB09" w14:textId="77777777" w:rsidR="00C4110B" w:rsidRPr="00086039" w:rsidRDefault="00337EC5" w:rsidP="006B490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praca z osobą uwikłaną w przemoc w rodzinie pod kątem zdobycia wiedzy o tym czym jest zjawisko przemocy, rozpoznawanie mechanizmów blokujących zatrzymanie przemocy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rodzinie, zmianę stereotypowego myślenia na temat przemocy, wyjście z roli ofiary, </w:t>
      </w:r>
      <w:r w:rsidR="00C4110B" w:rsidRPr="00086039">
        <w:rPr>
          <w:rFonts w:ascii="Calibri" w:hAnsi="Calibri" w:cs="Calibri"/>
          <w:color w:val="000000"/>
          <w:sz w:val="22"/>
          <w:szCs w:val="22"/>
        </w:rPr>
        <w:t>rozwój umiejętności społecznych,</w:t>
      </w:r>
    </w:p>
    <w:p w14:paraId="175E75B4" w14:textId="77777777" w:rsidR="00C4110B" w:rsidRPr="00086039" w:rsidRDefault="00337EC5" w:rsidP="006B490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praca z pacjentem pod kątem zmiany sposobu myślenia na swój temat, poznanie własnych praw i uczenie się egzekwowania ich, poznanie technik asertywnego stawiania granic, praca nad lękiem, radzenie sobie ze złością i bezsilnością, praca nad budowaniem poczucia własnej wartości, zmiana spostrzegania własnych doświadczeń, uczenie się nowych konstruktywnych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zachowań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 xml:space="preserve">, motywacja do dalszej pracy nad sobą, praca nad sytuacjami trudnymi w rodzinie, przepracowanie myśli i emocji, praca nad gniewem, przepracowywanie agresywnych i </w:t>
      </w: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 xml:space="preserve">autoagresywnych </w:t>
      </w:r>
      <w:proofErr w:type="spellStart"/>
      <w:r w:rsidRPr="00086039">
        <w:rPr>
          <w:rFonts w:ascii="Calibri" w:hAnsi="Calibri" w:cs="Calibri"/>
          <w:color w:val="000000"/>
          <w:sz w:val="22"/>
          <w:szCs w:val="22"/>
        </w:rPr>
        <w:t>zachowań</w:t>
      </w:r>
      <w:proofErr w:type="spellEnd"/>
      <w:r w:rsidRPr="00086039">
        <w:rPr>
          <w:rFonts w:ascii="Calibri" w:hAnsi="Calibri" w:cs="Calibri"/>
          <w:color w:val="000000"/>
          <w:sz w:val="22"/>
          <w:szCs w:val="22"/>
        </w:rPr>
        <w:t>, praca nad automatycznymi myślami, budowanie pozytywnych myśli na temat siebie i otoczenia,</w:t>
      </w:r>
    </w:p>
    <w:p w14:paraId="1DD6306B" w14:textId="77777777" w:rsidR="00C4110B" w:rsidRPr="00086039" w:rsidRDefault="00337EC5" w:rsidP="006B490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praca z pacjentem w ramach prowadzonych konsultacji wg indywidualnych potrzeb poszczególnych osób zgłaszających się do Punktu Konsultacyjnego,</w:t>
      </w:r>
    </w:p>
    <w:p w14:paraId="3D0C2AEC" w14:textId="77777777" w:rsidR="00C4110B" w:rsidRPr="00086039" w:rsidRDefault="00337EC5" w:rsidP="006B490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udzielanie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gromadzenie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aktualnych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informacji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temat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dostępnych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miejsc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  <w:r w:rsidR="001D564D"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kompetencji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poszczególnych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służb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instytucji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które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powinny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być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włączone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systemową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,</w:t>
      </w:r>
    </w:p>
    <w:p w14:paraId="16D78677" w14:textId="77777777" w:rsidR="00337EC5" w:rsidRPr="00086039" w:rsidRDefault="00337EC5" w:rsidP="006B490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współpracę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utrzymywanie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stałego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kontaktu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kierownikiem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MGOPS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Lubawce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pracownikami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socjalnymi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oraz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pracownikiem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merytorycznym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ds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przeciwdziałania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uzależnieniom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przemocy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rodzinie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zakresie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kompleksowej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pomocy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rzecz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osób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korzystających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tej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formy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>wsparcia</w:t>
      </w:r>
      <w:proofErr w:type="spellEnd"/>
      <w:r w:rsidRPr="00086039">
        <w:rPr>
          <w:rFonts w:ascii="Calibri" w:eastAsia="Andale Sans UI" w:hAnsi="Calibri" w:cs="Calibri"/>
          <w:color w:val="000000"/>
          <w:kern w:val="3"/>
          <w:sz w:val="22"/>
          <w:szCs w:val="22"/>
          <w:lang w:val="de-DE" w:eastAsia="ja-JP" w:bidi="fa-IR"/>
        </w:rPr>
        <w:t xml:space="preserve">. </w:t>
      </w:r>
    </w:p>
    <w:p w14:paraId="04C0AD7D" w14:textId="6F4A2A0A" w:rsidR="00337EC5" w:rsidRPr="00350227" w:rsidRDefault="00337EC5" w:rsidP="00350227">
      <w:pPr>
        <w:pStyle w:val="Tekstpodstawowy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>3. Miejscem wykonania przedmiotu umowy będzie Punkt konsultacyjny , funkcjonujący przy Miejsko - Gminnym Ośrodku Pomocy Społecznej w Lubawce przy ul. Dworcowej 33.</w:t>
      </w:r>
    </w:p>
    <w:p w14:paraId="6ECC5658" w14:textId="77777777" w:rsidR="00337EC5" w:rsidRPr="00086039" w:rsidRDefault="00337EC5" w:rsidP="00DE766A">
      <w:pPr>
        <w:spacing w:line="276" w:lineRule="auto"/>
        <w:ind w:left="284"/>
        <w:jc w:val="both"/>
        <w:rPr>
          <w:rFonts w:ascii="Calibri" w:hAnsi="Calibri" w:cs="Calibri"/>
          <w:color w:val="000000"/>
          <w:lang w:eastAsia="ar-SA"/>
        </w:rPr>
      </w:pPr>
    </w:p>
    <w:p w14:paraId="3019682E" w14:textId="77777777" w:rsidR="00337EC5" w:rsidRPr="00086039" w:rsidRDefault="00337EC5" w:rsidP="00DE766A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§ 2 Termin realizacji zamówienia</w:t>
      </w:r>
    </w:p>
    <w:p w14:paraId="59BE6A13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78F85209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1.Umowa zostaje zawarta na czas określony od dnia podpisania do 31 grudnia 20</w:t>
      </w:r>
      <w:r w:rsidR="00281927" w:rsidRPr="00086039">
        <w:rPr>
          <w:rFonts w:ascii="Calibri" w:hAnsi="Calibri" w:cs="Calibri"/>
          <w:color w:val="000000"/>
          <w:sz w:val="22"/>
          <w:szCs w:val="22"/>
        </w:rPr>
        <w:t>2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1 r. </w:t>
      </w:r>
    </w:p>
    <w:p w14:paraId="69701C20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2. Przedmiot umowy będzie realizowany jeden raz w tygodniu tj. w każdy……….., wyłączając dnia świąteczne i wolne od pracy, przez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3-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5 godzin dziennie.</w:t>
      </w:r>
    </w:p>
    <w:p w14:paraId="0CF3F762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06661278" w14:textId="77777777" w:rsidR="00337EC5" w:rsidRPr="00086039" w:rsidRDefault="00337EC5" w:rsidP="00AE0AF6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§ 3.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Prawa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obowiązki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Zamawiającego</w:t>
      </w:r>
      <w:proofErr w:type="spellEnd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i </w:t>
      </w:r>
      <w:proofErr w:type="spellStart"/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Wykonawcy</w:t>
      </w:r>
      <w:proofErr w:type="spellEnd"/>
    </w:p>
    <w:p w14:paraId="14DF2AFC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b/>
          <w:bCs/>
          <w:color w:val="000000"/>
          <w:lang w:eastAsia="ar-SA"/>
        </w:rPr>
      </w:pPr>
    </w:p>
    <w:p w14:paraId="5080D186" w14:textId="77777777" w:rsidR="00337EC5" w:rsidRPr="00086039" w:rsidRDefault="00337EC5" w:rsidP="006B490F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oświadcza, że posiada uprawnienia i wiedzę niezbędną do wykonania tego typu zlecenia i odpowiada za formę i treść przekazywaną podczas zajęć. </w:t>
      </w:r>
    </w:p>
    <w:p w14:paraId="78F2E28F" w14:textId="77777777" w:rsidR="00337EC5" w:rsidRPr="00086039" w:rsidRDefault="00337EC5" w:rsidP="006B490F">
      <w:pPr>
        <w:numPr>
          <w:ilvl w:val="0"/>
          <w:numId w:val="53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Zamawiający ma obowiązek realizacji przedmiotu zamówienia z należytą starannością. </w:t>
      </w:r>
    </w:p>
    <w:p w14:paraId="18EA82D6" w14:textId="77777777" w:rsidR="00B2760E" w:rsidRPr="00086039" w:rsidRDefault="00B2760E" w:rsidP="00B2760E">
      <w:pPr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086039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Wykonawca ma obowiązek sporządzenia kwartalnego sprawozdania z przeprowadzonych zajęć. </w:t>
      </w:r>
    </w:p>
    <w:p w14:paraId="77A9FB05" w14:textId="77777777" w:rsidR="00DE766A" w:rsidRPr="00086039" w:rsidRDefault="00337EC5" w:rsidP="006B490F">
      <w:pPr>
        <w:pStyle w:val="Standard"/>
        <w:numPr>
          <w:ilvl w:val="0"/>
          <w:numId w:val="53"/>
        </w:numPr>
        <w:autoSpaceDN/>
        <w:spacing w:line="276" w:lineRule="auto"/>
        <w:ind w:left="284" w:hanging="284"/>
        <w:jc w:val="both"/>
        <w:rPr>
          <w:rFonts w:ascii="Calibri" w:hAnsi="Calibri" w:cs="Calibri"/>
          <w:color w:val="000000"/>
          <w:kern w:val="1"/>
          <w:sz w:val="22"/>
          <w:szCs w:val="22"/>
          <w:lang w:eastAsia="pl-PL"/>
        </w:rPr>
      </w:pP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będzie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miał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kontrolowania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prawidłowości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realizacji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przedmiotu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zamówienia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przez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Wykonawcę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. W 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przypadku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powzięcia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informacji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jakichkolwiek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nieprawidłowościach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niezwłocznie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zawiadomi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tym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Wykonawcę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,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wezwie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go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zaprzestania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naruszeń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, a w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przypadku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braku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reakcji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strony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Wykonawcy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Zamawiający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będzie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miał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prawo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do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zastosowania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kar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umownych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, a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także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odstąpienia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od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zgodnie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z § 5 i 6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niniejszej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 xml:space="preserve"> </w:t>
      </w:r>
      <w:proofErr w:type="spellStart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umowy</w:t>
      </w:r>
      <w:proofErr w:type="spellEnd"/>
      <w:r w:rsidRPr="00086039">
        <w:rPr>
          <w:rFonts w:ascii="Calibri" w:hAnsi="Calibri" w:cs="Calibri"/>
          <w:color w:val="000000"/>
          <w:kern w:val="1"/>
          <w:sz w:val="22"/>
          <w:szCs w:val="22"/>
          <w:lang w:eastAsia="pl-PL"/>
        </w:rPr>
        <w:t>.</w:t>
      </w:r>
    </w:p>
    <w:p w14:paraId="4F0FE042" w14:textId="77777777" w:rsidR="00DE766A" w:rsidRPr="00086039" w:rsidRDefault="00DE766A" w:rsidP="006B490F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Wykonawca zobowiązany jest zachować pełna tajemnicę w zakresie wszystkich informacji, jakie uzyskał w trakcie wykonywania umowy, a w szczególności: nie ujawniać osobom trzecim danych osobowych osób, dla których świadczone są usługi i danych o ich sytuacji osobistej, rodzinnej, zdrowotnej i ekonomicznej. Kwestie te mogą być przedmiotem rozmów wyłącznie z przełożonymi oraz w ramach struktury organizacyjnej Wykonawcy z pracownikami Zamawiającego, lekarzem oraz Policją.</w:t>
      </w:r>
    </w:p>
    <w:p w14:paraId="2F1B1E1E" w14:textId="77777777" w:rsidR="00DE766A" w:rsidRPr="00086039" w:rsidRDefault="00DE766A" w:rsidP="006B490F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Przy wykonywaniu umowy Wykonawca 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Wykonawca.</w:t>
      </w:r>
    </w:p>
    <w:p w14:paraId="3E5F2C15" w14:textId="245AF73C" w:rsidR="00DE766A" w:rsidRPr="00086039" w:rsidRDefault="00DE766A" w:rsidP="006B490F">
      <w:pPr>
        <w:numPr>
          <w:ilvl w:val="0"/>
          <w:numId w:val="53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>Wykonawca ma obowiązek zapewnić bezpieczeństwo sobie i Świadczeniobiorcy przed zagrożeniem epidemiologicznym oraz</w:t>
      </w:r>
      <w:r w:rsidR="003502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0227" w:rsidRPr="00350227">
        <w:rPr>
          <w:rFonts w:ascii="Calibri" w:hAnsi="Calibri" w:cs="Calibri"/>
          <w:color w:val="FF0000"/>
          <w:sz w:val="22"/>
          <w:szCs w:val="22"/>
        </w:rPr>
        <w:t>oświadcza</w:t>
      </w:r>
      <w:r w:rsidRPr="00086039">
        <w:rPr>
          <w:rFonts w:ascii="Calibri" w:hAnsi="Calibri" w:cs="Calibri"/>
          <w:color w:val="000000"/>
          <w:sz w:val="22"/>
          <w:szCs w:val="22"/>
        </w:rPr>
        <w:t>, że w ramach realizowanej umowy zapewni wszystkie środki ochrony osobistej i środki dezynfekcyjne na własny koszt.</w:t>
      </w:r>
    </w:p>
    <w:p w14:paraId="642AEA88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b/>
          <w:bCs/>
          <w:color w:val="000000"/>
          <w:lang w:eastAsia="ar-SA"/>
        </w:rPr>
      </w:pPr>
    </w:p>
    <w:p w14:paraId="539A1ACD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5A03171E" w14:textId="77777777" w:rsidR="00337EC5" w:rsidRPr="00086039" w:rsidRDefault="00337EC5" w:rsidP="00DE766A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4. Wynagrodzenie</w:t>
      </w:r>
    </w:p>
    <w:p w14:paraId="439AC246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231BD23F" w14:textId="77777777" w:rsidR="00337EC5" w:rsidRPr="00086039" w:rsidRDefault="00337EC5" w:rsidP="006B490F">
      <w:pPr>
        <w:widowControl w:val="0"/>
        <w:numPr>
          <w:ilvl w:val="0"/>
          <w:numId w:val="54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>Wynagrodzenia za przedmiot zamówienia, o którym mowa § 1 będzie następowało na podstawie miesięcznych faktur/rachunków wystawionych przez Wykonawcę na podstawie faktycznej ilości przepracowanych godzin w danym miesiącu potwierdzonej przez Zamawiającego.</w:t>
      </w:r>
    </w:p>
    <w:p w14:paraId="7D5D740E" w14:textId="77777777" w:rsidR="00337EC5" w:rsidRPr="00086039" w:rsidRDefault="00337EC5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Wartość faktury/rachunku stanowić będzie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iloczyn liczby przepracowanych godzin w danym miesiącu oraz ceny za godzinę pracy </w:t>
      </w:r>
      <w:r w:rsidRPr="00086039">
        <w:rPr>
          <w:rFonts w:ascii="Calibri" w:hAnsi="Calibri" w:cs="Calibri"/>
          <w:bCs/>
          <w:color w:val="000000"/>
          <w:sz w:val="22"/>
          <w:szCs w:val="22"/>
        </w:rPr>
        <w:t>wskazaną w formularzu ofertowym. (cena brutto).</w:t>
      </w:r>
    </w:p>
    <w:p w14:paraId="053A2DA2" w14:textId="77777777" w:rsidR="00337EC5" w:rsidRPr="00086039" w:rsidRDefault="00337EC5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 xml:space="preserve">Cena jednostkowa za godzinę pracy, podana w ofercie nie będzie ulegała zmianie przez okres trwania umowy 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i wynosi </w:t>
      </w:r>
      <w:r w:rsidRPr="00086039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....................</w:t>
      </w:r>
      <w:r w:rsidRPr="00086039">
        <w:rPr>
          <w:rFonts w:ascii="Calibri" w:hAnsi="Calibri" w:cs="Calibri"/>
          <w:bCs/>
          <w:color w:val="000000"/>
          <w:sz w:val="22"/>
          <w:szCs w:val="22"/>
          <w:lang w:eastAsia="pl-PL"/>
        </w:rPr>
        <w:t xml:space="preserve"> (słownie: .......................)</w:t>
      </w:r>
    </w:p>
    <w:p w14:paraId="23F54CBC" w14:textId="03B17001" w:rsidR="00337EC5" w:rsidRPr="00086039" w:rsidRDefault="00337EC5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bCs/>
          <w:color w:val="000000"/>
          <w:sz w:val="22"/>
          <w:szCs w:val="22"/>
        </w:rPr>
        <w:t>Zamawiający ureguluje należność na konto Wykonawcy wskazane na fakturze/rachunku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w ciągu 14 dni od daty dostarczenia Zamawiającemu poprawnie wystawionej faktury/rachunku.</w:t>
      </w:r>
      <w:r w:rsidR="000D3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3EA5" w:rsidRPr="00D164EA">
        <w:rPr>
          <w:rFonts w:ascii="Calibri" w:hAnsi="Calibri" w:cs="Calibri"/>
          <w:color w:val="FF0000"/>
          <w:sz w:val="22"/>
          <w:szCs w:val="22"/>
        </w:rPr>
        <w:t>Za dzień zapłaty uznaje się dzień obciążenia rachunku Zamawiającego.</w:t>
      </w:r>
    </w:p>
    <w:p w14:paraId="148D9A92" w14:textId="77777777" w:rsidR="00337EC5" w:rsidRPr="00086039" w:rsidRDefault="00337EC5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Zleceniobiorca winien przedłożyć rachunek u Zleceniodawcy najpóźniej  na 2 dni  przed ostatnim dniem miesiąca. </w:t>
      </w:r>
    </w:p>
    <w:p w14:paraId="176F9774" w14:textId="77777777" w:rsidR="00DE766A" w:rsidRPr="00086039" w:rsidRDefault="00DE766A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Ilość godzin wykonania przedmiotu zamówienia jest szacunkowa i może ulec zmianie. Jednakże nie może przekroczyć przewidzianego  max  rocznego limitu godzin.</w:t>
      </w:r>
    </w:p>
    <w:p w14:paraId="2F11EA66" w14:textId="77777777" w:rsidR="00DE766A" w:rsidRPr="00086039" w:rsidRDefault="00DE766A" w:rsidP="006B490F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gdy zaistnieją okoliczności niezależne od Zamawiającego i nie będzie możliwości realizacji zadania lub ilość wypracowanych godzin będzie mniejsza o szacunkowej Wykonawca nie będzie rościł sobie prawa do odszkodowania z tego tytułu.</w:t>
      </w:r>
    </w:p>
    <w:p w14:paraId="5D5A19CE" w14:textId="77777777" w:rsidR="00DE766A" w:rsidRPr="00086039" w:rsidRDefault="00DE766A" w:rsidP="00DE766A">
      <w:pPr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9CCA00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E5DDB" w14:textId="77777777" w:rsidR="00337EC5" w:rsidRPr="00086039" w:rsidRDefault="00337EC5" w:rsidP="00DE766A">
      <w:pPr>
        <w:spacing w:line="276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sz w:val="22"/>
          <w:szCs w:val="22"/>
        </w:rPr>
        <w:t>§ 5. Kary umowne i odsetki</w:t>
      </w:r>
    </w:p>
    <w:p w14:paraId="52637E10" w14:textId="77777777" w:rsidR="00337EC5" w:rsidRPr="00086039" w:rsidRDefault="00337EC5" w:rsidP="00DE766A">
      <w:pP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DE80E0B" w14:textId="77777777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Strony postanawiają, że w przypadku nienależytego wykonania przedmiotu umowy naliczane będą kary umowne, w sposób wynikający z niniejszego paragrafu.</w:t>
      </w:r>
    </w:p>
    <w:p w14:paraId="5A6F9ADB" w14:textId="77777777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nienależytego lub niezgodnego z umową wykonania  przedmiotu umowy Zamawiający może żądać od Wykonawcy zapłaty kary umownej w wysokości 10 % wynagrodzenia za miesiąc,  w którym stwierdzono nieprawidłowości. W przypadku kolejnego powtórzenia się nieprawidłowości kara umowna za ten okres wzrasta do 20 % wynagrodzenia za miesiąc,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którym stwierdzono nieprawidłowości. </w:t>
      </w:r>
    </w:p>
    <w:p w14:paraId="06949BC1" w14:textId="17383F30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 powtórzenia się sytuacji nienależytego lub nieterminowego wykonania przedmiotu umowy, pomimo nałożenia kar umownych, Zamawiający ma prawo do odstąpienia  od umowy</w:t>
      </w:r>
      <w:r w:rsidR="00510F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0F1A" w:rsidRPr="00EB71BA">
        <w:rPr>
          <w:rFonts w:ascii="Calibri" w:hAnsi="Calibri" w:cs="Calibri"/>
          <w:color w:val="FF0000"/>
          <w:sz w:val="22"/>
          <w:szCs w:val="22"/>
        </w:rPr>
        <w:t>w terminie 7 dni od daty ujawnienia się okoliczności uzasadniającej wykonanie prawa dostąpienia</w:t>
      </w:r>
      <w:r w:rsidR="00510F1A" w:rsidRPr="00086039">
        <w:rPr>
          <w:rFonts w:ascii="Calibri" w:hAnsi="Calibri" w:cs="Calibri"/>
          <w:color w:val="000000"/>
          <w:sz w:val="22"/>
          <w:szCs w:val="22"/>
        </w:rPr>
        <w:t xml:space="preserve">. Wykonawca zachowuje </w:t>
      </w:r>
      <w:r w:rsidR="00510F1A" w:rsidRPr="00DB2C70">
        <w:rPr>
          <w:rFonts w:ascii="Calibri" w:hAnsi="Calibri" w:cs="Calibri"/>
          <w:color w:val="FF0000"/>
          <w:sz w:val="22"/>
          <w:szCs w:val="22"/>
        </w:rPr>
        <w:t>prawo do</w:t>
      </w:r>
      <w:r w:rsidR="00510F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0F1A" w:rsidRPr="00086039">
        <w:rPr>
          <w:rFonts w:ascii="Calibri" w:hAnsi="Calibri" w:cs="Calibri"/>
          <w:color w:val="000000"/>
          <w:sz w:val="22"/>
          <w:szCs w:val="22"/>
        </w:rPr>
        <w:t>wynagrodzenia</w:t>
      </w:r>
      <w:r w:rsidR="00510F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>za usługi wykonane do dnia odstąpienia od umowy.</w:t>
      </w:r>
    </w:p>
    <w:p w14:paraId="0E27E693" w14:textId="77777777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zastrzega sobie prawo do odszkodowania uzupełniającego, przekraczającego wysokość kar umownych do wysokości rzeczywiście poniesionej szkody w przypadku nienależytego lub niezgodnego z umową wykonania przedmiotu umowy bądź jej niewykonania.</w:t>
      </w:r>
    </w:p>
    <w:p w14:paraId="2BC5565E" w14:textId="77777777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Kara umowna powinna być zapłacona przez stronę, która naruszyła postanowienia Umowy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>w terminie 14 dni od daty wystąpienia przez drugą stronę z żądaniem zapłaty. Zamawiający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w razie </w:t>
      </w: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 xml:space="preserve">zwłoki w zapłacie kary przez Wykonawcę, potrąci  ją z jego należności lub będzie dochodził  na drodze postępowania sądowego. </w:t>
      </w:r>
    </w:p>
    <w:p w14:paraId="4C8F1A22" w14:textId="77777777" w:rsidR="00337EC5" w:rsidRPr="00086039" w:rsidRDefault="00337EC5" w:rsidP="006B490F">
      <w:pPr>
        <w:widowControl w:val="0"/>
        <w:numPr>
          <w:ilvl w:val="0"/>
          <w:numId w:val="55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 xml:space="preserve">Strony ustalają, że Wykonawca nie może </w:t>
      </w:r>
      <w:r w:rsidRPr="00086039">
        <w:rPr>
          <w:rFonts w:ascii="Calibri" w:hAnsi="Calibri" w:cs="Arial"/>
          <w:color w:val="000000"/>
          <w:sz w:val="22"/>
          <w:szCs w:val="22"/>
        </w:rPr>
        <w:t>powierzyć wykonywania przedmiotu umowy osobie trzeciej.</w:t>
      </w:r>
    </w:p>
    <w:p w14:paraId="28EA56DB" w14:textId="77777777" w:rsidR="00337EC5" w:rsidRPr="00086039" w:rsidRDefault="00337EC5" w:rsidP="00DE766A">
      <w:p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12D47E" w14:textId="77777777" w:rsidR="00B369FB" w:rsidRPr="00086039" w:rsidRDefault="00B369FB" w:rsidP="00DE766A">
      <w:p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6EC3D0" w14:textId="77777777" w:rsidR="00337EC5" w:rsidRPr="00086039" w:rsidRDefault="00337EC5" w:rsidP="00DE766A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6. Odstąpienie od umowy</w:t>
      </w:r>
    </w:p>
    <w:p w14:paraId="565AB477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70CA1205" w14:textId="77777777" w:rsidR="00337EC5" w:rsidRPr="00086039" w:rsidRDefault="00337EC5" w:rsidP="006B490F">
      <w:pPr>
        <w:numPr>
          <w:ilvl w:val="0"/>
          <w:numId w:val="56"/>
        </w:numPr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color w:val="000000"/>
          <w:sz w:val="22"/>
          <w:szCs w:val="22"/>
        </w:rPr>
        <w:t>Każdej ze stron przysługuje prawo rozwiązania umowy z zachowaniem 30 dniowego terminu wypowiedzenia.</w:t>
      </w:r>
    </w:p>
    <w:p w14:paraId="13222D06" w14:textId="77777777" w:rsidR="00337EC5" w:rsidRPr="00086039" w:rsidRDefault="00337EC5" w:rsidP="006B490F">
      <w:pPr>
        <w:widowControl w:val="0"/>
        <w:numPr>
          <w:ilvl w:val="0"/>
          <w:numId w:val="5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przypadku odstąpienia przez Zamawiającego od Umowy, Wykonawcy przysługuje wynagrodzenie w wysokości odpowiadającej wykonanej części przedmiotu umowy.</w:t>
      </w:r>
    </w:p>
    <w:p w14:paraId="2126058A" w14:textId="77777777" w:rsidR="00337EC5" w:rsidRPr="00086039" w:rsidRDefault="00337EC5" w:rsidP="006B490F">
      <w:pPr>
        <w:widowControl w:val="0"/>
        <w:numPr>
          <w:ilvl w:val="0"/>
          <w:numId w:val="56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Odstąpienie od umowy powinno nastąpić w formie pisemnej pod rygorem nieważności oraz powinno zawierać uzasadnienie.</w:t>
      </w:r>
    </w:p>
    <w:p w14:paraId="4AAF481D" w14:textId="77777777" w:rsidR="00337EC5" w:rsidRPr="00086039" w:rsidRDefault="00337EC5" w:rsidP="00DE766A">
      <w:pPr>
        <w:widowControl w:val="0"/>
        <w:spacing w:line="276" w:lineRule="auto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16E573A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41152BFB" w14:textId="77777777" w:rsidR="00337EC5" w:rsidRPr="00086039" w:rsidRDefault="00337EC5" w:rsidP="00DE766A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7. Zmiana treści umowy</w:t>
      </w:r>
    </w:p>
    <w:p w14:paraId="644502D7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468AD6F5" w14:textId="77777777" w:rsidR="00337EC5" w:rsidRPr="00086039" w:rsidRDefault="00337EC5" w:rsidP="006B490F">
      <w:pPr>
        <w:widowControl w:val="0"/>
        <w:numPr>
          <w:ilvl w:val="0"/>
          <w:numId w:val="5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Zmiana postanowień niniejszej umowy może nastąpić za zgodą obu stron, wyrażoną na piśmie, pod rygorem nieważności.</w:t>
      </w:r>
    </w:p>
    <w:p w14:paraId="57656193" w14:textId="77777777" w:rsidR="00337EC5" w:rsidRPr="00086039" w:rsidRDefault="00337EC5" w:rsidP="006B490F">
      <w:pPr>
        <w:widowControl w:val="0"/>
        <w:numPr>
          <w:ilvl w:val="0"/>
          <w:numId w:val="57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Niedopuszczalne jest wprowadzanie zmian postanowień zawartej umowy w stosunku do treści oferty, na podstawie której dokonano wyboru wykonawcy, chyba, że konieczność wprowadzenia takich zmian wynika z okoliczności, których nie można było przewidzieć w chwili zawarcia umowy, lub zmiany te są korzystne dla Zamawiającego.</w:t>
      </w:r>
    </w:p>
    <w:p w14:paraId="675D25CF" w14:textId="77777777" w:rsidR="00337EC5" w:rsidRPr="00086039" w:rsidRDefault="00337EC5" w:rsidP="00DE766A">
      <w:p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7B805521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color w:val="000000"/>
          <w:kern w:val="1"/>
          <w:sz w:val="22"/>
          <w:szCs w:val="22"/>
        </w:rPr>
      </w:pPr>
    </w:p>
    <w:p w14:paraId="054ED884" w14:textId="77777777" w:rsidR="00337EC5" w:rsidRPr="00086039" w:rsidRDefault="00337EC5" w:rsidP="00DE766A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Arial"/>
          <w:b/>
          <w:color w:val="000000"/>
          <w:sz w:val="22"/>
          <w:szCs w:val="22"/>
        </w:rPr>
        <w:t>§ 8</w:t>
      </w:r>
      <w:r w:rsidRPr="00086039">
        <w:rPr>
          <w:rFonts w:ascii="Calibri" w:hAnsi="Calibri" w:cs="Arial"/>
          <w:color w:val="000000"/>
          <w:sz w:val="22"/>
          <w:szCs w:val="22"/>
        </w:rPr>
        <w:t>.</w:t>
      </w:r>
      <w:r w:rsidRPr="00086039">
        <w:rPr>
          <w:rFonts w:ascii="Calibri" w:hAnsi="Calibri" w:cs="Arial"/>
          <w:b/>
          <w:color w:val="000000"/>
          <w:sz w:val="22"/>
          <w:szCs w:val="22"/>
        </w:rPr>
        <w:t>Ochrona i przetwarzanie danych osobowych</w:t>
      </w:r>
    </w:p>
    <w:p w14:paraId="3CD4E771" w14:textId="77777777" w:rsidR="00337EC5" w:rsidRPr="00086039" w:rsidRDefault="00337EC5" w:rsidP="00DE766A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BFA953" w14:textId="77777777" w:rsidR="00337EC5" w:rsidRPr="00086039" w:rsidRDefault="00337EC5" w:rsidP="006B490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Przetwarzanie danych osobowych niezbędne dla celów realizacji niniejszej umowy odbywać się będzie  zgodnie z przepisami ustawy z dnia 10 maja 2018 r. o ochronie danych osobowych (Dz. U. z 201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9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r. poz. 1</w:t>
      </w:r>
      <w:r w:rsidR="00DE766A" w:rsidRPr="00086039">
        <w:rPr>
          <w:rFonts w:ascii="Calibri" w:hAnsi="Calibri" w:cs="Calibri"/>
          <w:color w:val="000000"/>
          <w:sz w:val="22"/>
          <w:szCs w:val="22"/>
        </w:rPr>
        <w:t>781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 ze zm.),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CFB5BD" w14:textId="77777777" w:rsidR="00337EC5" w:rsidRPr="00086039" w:rsidRDefault="00337EC5" w:rsidP="006B490F">
      <w:pPr>
        <w:numPr>
          <w:ilvl w:val="0"/>
          <w:numId w:val="58"/>
        </w:numPr>
        <w:suppressAutoHyphens w:val="0"/>
        <w:spacing w:line="276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Zakres przetwarzania danych osobowych określi odrębna umowa z Wykonawcą</w:t>
      </w:r>
      <w:r w:rsidR="001D564D" w:rsidRPr="000860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86039">
        <w:rPr>
          <w:rFonts w:ascii="Calibri" w:hAnsi="Calibri" w:cs="Calibri"/>
          <w:color w:val="000000"/>
          <w:sz w:val="22"/>
          <w:szCs w:val="22"/>
        </w:rPr>
        <w:t xml:space="preserve">o powierzenie przetwarzania danych osobowych. </w:t>
      </w:r>
    </w:p>
    <w:p w14:paraId="207BCC4F" w14:textId="77777777" w:rsidR="00337EC5" w:rsidRPr="00086039" w:rsidRDefault="00337EC5" w:rsidP="00DE766A">
      <w:pPr>
        <w:suppressAutoHyphens w:val="0"/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859B277" w14:textId="77777777" w:rsidR="00337EC5" w:rsidRPr="00086039" w:rsidRDefault="00337EC5" w:rsidP="00DE766A">
      <w:pPr>
        <w:tabs>
          <w:tab w:val="left" w:pos="0"/>
          <w:tab w:val="left" w:pos="100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42048D0" w14:textId="77777777" w:rsidR="00337EC5" w:rsidRPr="00086039" w:rsidRDefault="00337EC5" w:rsidP="00DE766A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9. Rozstrzygnięcie sporów</w:t>
      </w:r>
    </w:p>
    <w:p w14:paraId="55961546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79BB03BB" w14:textId="77777777" w:rsidR="00337EC5" w:rsidRPr="00086039" w:rsidRDefault="00337EC5" w:rsidP="006B490F">
      <w:pPr>
        <w:widowControl w:val="0"/>
        <w:numPr>
          <w:ilvl w:val="0"/>
          <w:numId w:val="5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razie powstania sporu na tle wykonania umowy Wykonawca zobowiązany jest do wyczerpania drogi postępowania polubownego załatwienia sprawy poprzez skierowanie konkretnego roszczenia do Zamawiającego z wnioskiem o polubowne załatwienie sporu.</w:t>
      </w:r>
    </w:p>
    <w:p w14:paraId="168B0CF4" w14:textId="77777777" w:rsidR="00337EC5" w:rsidRPr="00086039" w:rsidRDefault="00337EC5" w:rsidP="006B490F">
      <w:pPr>
        <w:widowControl w:val="0"/>
        <w:numPr>
          <w:ilvl w:val="0"/>
          <w:numId w:val="5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Zamawiający ma obowiązek do pisemnego ustosunkowania się w terminie 21 dni od daty zgłoszenia roszczenia.</w:t>
      </w:r>
    </w:p>
    <w:p w14:paraId="6F7CB565" w14:textId="77777777" w:rsidR="00337EC5" w:rsidRPr="00086039" w:rsidRDefault="00337EC5" w:rsidP="006B490F">
      <w:pPr>
        <w:widowControl w:val="0"/>
        <w:numPr>
          <w:ilvl w:val="0"/>
          <w:numId w:val="5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lastRenderedPageBreak/>
        <w:t>W razie odmowy przez Zamawiającego uznania roszczenia Wykonawcy lub nieudzielenia odpowiedzi na roszczenie w terminie, o którym mowa w ust. 2, Wykonawca uprawniony jest do wystąpienia na drogę postępowania sądowego.</w:t>
      </w:r>
    </w:p>
    <w:p w14:paraId="1E47CBD8" w14:textId="77777777" w:rsidR="00337EC5" w:rsidRPr="00086039" w:rsidRDefault="00337EC5" w:rsidP="006B490F">
      <w:pPr>
        <w:widowControl w:val="0"/>
        <w:numPr>
          <w:ilvl w:val="0"/>
          <w:numId w:val="59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Do rozpoznania sporów mogących wyniknąć z realizacji niniejszej umowy właściwy jest</w:t>
      </w:r>
      <w:r w:rsidRPr="00086039">
        <w:rPr>
          <w:rFonts w:ascii="Calibri" w:hAnsi="Calibri" w:cs="Calibri"/>
          <w:color w:val="000000"/>
          <w:sz w:val="22"/>
          <w:szCs w:val="22"/>
        </w:rPr>
        <w:br/>
        <w:t>w pierwszej instancji sąd powszechny wg miejsca siedziby Zamawiającego.</w:t>
      </w:r>
    </w:p>
    <w:p w14:paraId="4363E387" w14:textId="77777777" w:rsidR="00337EC5" w:rsidRPr="00086039" w:rsidRDefault="00337EC5" w:rsidP="00DE766A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1C8583" w14:textId="77777777" w:rsidR="00337EC5" w:rsidRPr="00086039" w:rsidRDefault="00337EC5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633AD9C4" w14:textId="77777777" w:rsidR="00337EC5" w:rsidRPr="00086039" w:rsidRDefault="00337EC5" w:rsidP="00DE766A">
      <w:pPr>
        <w:spacing w:line="276" w:lineRule="auto"/>
        <w:jc w:val="center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  <w:r w:rsidRPr="00086039">
        <w:rPr>
          <w:rFonts w:ascii="Calibri" w:hAnsi="Calibri" w:cs="Calibri"/>
          <w:b/>
          <w:color w:val="000000"/>
          <w:kern w:val="1"/>
          <w:sz w:val="22"/>
          <w:szCs w:val="22"/>
        </w:rPr>
        <w:t>§ 10. Postanowienia końcowe</w:t>
      </w:r>
    </w:p>
    <w:p w14:paraId="00F3E5C9" w14:textId="77777777" w:rsidR="00DE766A" w:rsidRPr="00086039" w:rsidRDefault="00DE766A" w:rsidP="00DE766A">
      <w:pPr>
        <w:spacing w:line="276" w:lineRule="auto"/>
        <w:jc w:val="both"/>
        <w:textAlignment w:val="baseline"/>
        <w:rPr>
          <w:rFonts w:ascii="Calibri" w:hAnsi="Calibri" w:cs="Calibri"/>
          <w:b/>
          <w:color w:val="000000"/>
          <w:kern w:val="1"/>
          <w:sz w:val="22"/>
          <w:szCs w:val="22"/>
        </w:rPr>
      </w:pPr>
    </w:p>
    <w:p w14:paraId="27C2EDD8" w14:textId="77777777" w:rsidR="00DE766A" w:rsidRPr="00086039" w:rsidRDefault="00DE766A" w:rsidP="006B490F">
      <w:pPr>
        <w:widowControl w:val="0"/>
        <w:numPr>
          <w:ilvl w:val="0"/>
          <w:numId w:val="60"/>
        </w:numPr>
        <w:spacing w:line="276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39">
        <w:rPr>
          <w:rFonts w:ascii="Calibri" w:hAnsi="Calibri" w:cs="Calibri"/>
          <w:color w:val="000000"/>
          <w:sz w:val="22"/>
          <w:szCs w:val="22"/>
        </w:rPr>
        <w:t>W sprawach nieuregulowanych niniejszą umową będą miały zastosowanie przepisy Kodeksu Cywilnego.</w:t>
      </w:r>
    </w:p>
    <w:p w14:paraId="7C2B362E" w14:textId="77777777" w:rsidR="00DE766A" w:rsidRPr="00086039" w:rsidRDefault="00DE766A" w:rsidP="006B490F">
      <w:pPr>
        <w:numPr>
          <w:ilvl w:val="0"/>
          <w:numId w:val="6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Wszelkie oświadczenia związane z wykonywaniem umowy kierowane będą na adresy wskazane na jej wstępie, chyba że Strona, która zmieniła adres powiadomi o tym pisemnie drugą Stronę umowy. Strony ponadto wskazują, że za skutecznie złożone oświadczenia będą uznawały korespondencję elektroniczną wysłaną na następujące adresy:</w:t>
      </w:r>
    </w:p>
    <w:p w14:paraId="20CA8FB1" w14:textId="77777777" w:rsidR="00DE766A" w:rsidRPr="00086039" w:rsidRDefault="00DE766A" w:rsidP="006B490F">
      <w:pPr>
        <w:numPr>
          <w:ilvl w:val="0"/>
          <w:numId w:val="6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Zamawiającego: </w:t>
      </w:r>
      <w:hyperlink r:id="rId13" w:history="1">
        <w:r w:rsidRPr="00086039">
          <w:rPr>
            <w:rFonts w:ascii="Calibri" w:eastAsia="Calibri" w:hAnsi="Calibri" w:cs="Calibri"/>
            <w:color w:val="000000"/>
            <w:sz w:val="22"/>
            <w:szCs w:val="22"/>
            <w:u w:val="single"/>
            <w:lang w:eastAsia="en-US"/>
          </w:rPr>
          <w:t>XXXXX@mgops.lubawka.eu</w:t>
        </w:r>
      </w:hyperlink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15F736AC" w14:textId="77777777" w:rsidR="00DE766A" w:rsidRPr="00086039" w:rsidRDefault="00DE766A" w:rsidP="006B490F">
      <w:pPr>
        <w:numPr>
          <w:ilvl w:val="0"/>
          <w:numId w:val="6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Wykonawcy: XXXXXX@XX.</w:t>
      </w:r>
    </w:p>
    <w:p w14:paraId="47F90EE5" w14:textId="77777777" w:rsidR="00DE766A" w:rsidRPr="00086039" w:rsidRDefault="00DE766A" w:rsidP="006B490F">
      <w:pPr>
        <w:numPr>
          <w:ilvl w:val="0"/>
          <w:numId w:val="6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sprawach nieuregulowanych niniejszą Umową mają zastosowanie odpowiednie przepisy prawa w szczególności Kodeksu cywilnego.</w:t>
      </w:r>
    </w:p>
    <w:p w14:paraId="38BD39B0" w14:textId="77777777" w:rsidR="00DE766A" w:rsidRPr="00086039" w:rsidRDefault="00DE766A" w:rsidP="006B490F">
      <w:pPr>
        <w:numPr>
          <w:ilvl w:val="0"/>
          <w:numId w:val="6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86039">
        <w:rPr>
          <w:rFonts w:ascii="Calibri" w:eastAsia="Calibri" w:hAnsi="Calibri" w:cs="Calibri"/>
          <w:color w:val="000000"/>
          <w:sz w:val="22"/>
          <w:szCs w:val="22"/>
          <w:lang w:eastAsia="en-US"/>
        </w:rPr>
        <w:t>Umowę sporządzono w 3-ch jednobrzmiących egzemplarzach, dwa dla Zamawiającego i jeden dla Wykonawcy.</w:t>
      </w:r>
    </w:p>
    <w:p w14:paraId="4E5AEE40" w14:textId="77777777" w:rsidR="00DE766A" w:rsidRPr="00086039" w:rsidRDefault="00DE766A" w:rsidP="00DE766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1172FAE0" w14:textId="77777777" w:rsidR="00337EC5" w:rsidRPr="00086039" w:rsidRDefault="00337EC5" w:rsidP="00DE766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30F0CE4" w14:textId="77777777" w:rsidR="00337EC5" w:rsidRPr="00086039" w:rsidRDefault="00337EC5" w:rsidP="00DE766A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736E2C11" w14:textId="77777777" w:rsidR="00337EC5" w:rsidRPr="00086039" w:rsidRDefault="00337EC5" w:rsidP="00DE766A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337EC5" w:rsidRPr="00086039" w14:paraId="38DED898" w14:textId="77777777" w:rsidTr="00337EC5">
        <w:tc>
          <w:tcPr>
            <w:tcW w:w="3227" w:type="dxa"/>
            <w:hideMark/>
          </w:tcPr>
          <w:p w14:paraId="649D6C95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  <w:tc>
          <w:tcPr>
            <w:tcW w:w="2835" w:type="dxa"/>
          </w:tcPr>
          <w:p w14:paraId="065B69F9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7BFD20C3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_________________________</w:t>
            </w:r>
          </w:p>
        </w:tc>
      </w:tr>
      <w:tr w:rsidR="00337EC5" w:rsidRPr="00086039" w14:paraId="41FE31AB" w14:textId="77777777" w:rsidTr="00337EC5">
        <w:tc>
          <w:tcPr>
            <w:tcW w:w="3227" w:type="dxa"/>
            <w:hideMark/>
          </w:tcPr>
          <w:p w14:paraId="58280D85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2835" w:type="dxa"/>
          </w:tcPr>
          <w:p w14:paraId="139B7A0A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50" w:type="dxa"/>
            <w:hideMark/>
          </w:tcPr>
          <w:p w14:paraId="4EA5997D" w14:textId="77777777" w:rsidR="00337EC5" w:rsidRPr="00086039" w:rsidRDefault="00337EC5" w:rsidP="00DE766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8603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Wykonawca</w:t>
            </w:r>
          </w:p>
        </w:tc>
      </w:tr>
    </w:tbl>
    <w:p w14:paraId="4FC43E1E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FEC4D" w14:textId="77777777" w:rsidR="00337EC5" w:rsidRPr="00086039" w:rsidRDefault="00337EC5" w:rsidP="00DE766A">
      <w:pPr>
        <w:widowControl w:val="0"/>
        <w:autoSpaceDN w:val="0"/>
        <w:spacing w:line="276" w:lineRule="auto"/>
        <w:jc w:val="both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sz w:val="22"/>
          <w:szCs w:val="22"/>
          <w:lang w:val="de-DE" w:eastAsia="ja-JP" w:bidi="fa-IR"/>
        </w:rPr>
      </w:pPr>
    </w:p>
    <w:p w14:paraId="4A6912EC" w14:textId="77777777" w:rsidR="00337EC5" w:rsidRPr="00086039" w:rsidRDefault="00337EC5" w:rsidP="00DE766A">
      <w:pPr>
        <w:suppressAutoHyphens w:val="0"/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C07D67B" w14:textId="77777777" w:rsidR="00337EC5" w:rsidRPr="00086039" w:rsidRDefault="00337EC5" w:rsidP="00DE766A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3BBF1FF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3F77CA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E3440C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B634A9" w14:textId="77777777" w:rsidR="00337EC5" w:rsidRPr="00086039" w:rsidRDefault="00337EC5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0F08FD" w14:textId="77777777" w:rsidR="00C4110B" w:rsidRPr="00086039" w:rsidRDefault="00C4110B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D8CAB2" w14:textId="77777777" w:rsidR="00C4110B" w:rsidRPr="00086039" w:rsidRDefault="00C4110B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E4E102" w14:textId="77777777" w:rsidR="00C4110B" w:rsidRPr="00086039" w:rsidRDefault="00C4110B" w:rsidP="00DE766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98FB77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7F3FA17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5CE39D9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38DE61E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5C1CDCA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7007D66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8D782AD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EBD11C4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65F9433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BC53615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B77962F" w14:textId="77777777" w:rsidR="00C4110B" w:rsidRPr="00086039" w:rsidRDefault="00C4110B" w:rsidP="00337EC5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sectPr w:rsidR="00C4110B" w:rsidRPr="00086039"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4501" w14:textId="77777777" w:rsidR="003663E2" w:rsidRDefault="003663E2">
      <w:r>
        <w:separator/>
      </w:r>
    </w:p>
  </w:endnote>
  <w:endnote w:type="continuationSeparator" w:id="0">
    <w:p w14:paraId="14603A73" w14:textId="77777777" w:rsidR="003663E2" w:rsidRDefault="003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3596" w14:textId="77777777" w:rsidR="003C4490" w:rsidRDefault="003C4490" w:rsidP="00A20768">
    <w:pPr>
      <w:pStyle w:val="NormalnyWeb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F7E7" w14:textId="77777777" w:rsidR="003663E2" w:rsidRDefault="003663E2">
      <w:r>
        <w:separator/>
      </w:r>
    </w:p>
  </w:footnote>
  <w:footnote w:type="continuationSeparator" w:id="0">
    <w:p w14:paraId="3F94399A" w14:textId="77777777" w:rsidR="003663E2" w:rsidRDefault="0036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C9F0" w14:textId="7864323E" w:rsidR="003C4490" w:rsidRDefault="00314DE7" w:rsidP="008B6EF6">
    <w:pPr>
      <w:ind w:firstLine="855"/>
      <w:jc w:val="center"/>
    </w:pPr>
    <w:r>
      <w:rPr>
        <w:rFonts w:ascii="Segoe UI Light" w:eastAsia="Segoe UI Light" w:hAnsi="Segoe UI Light" w:cs="Segoe UI Light"/>
        <w:sz w:val="22"/>
        <w:szCs w:val="22"/>
        <w:lang w:eastAsia="pl-PL"/>
      </w:rPr>
      <w:pict w14:anchorId="1D8B9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7.5pt;margin-top:1.5pt;width:86.55pt;height:63.3pt;z-index:1;mso-wrap-distance-left:0;mso-wrap-distance-right:0" filled="t">
          <v:fill opacity="0" color2="black"/>
          <v:imagedata r:id="rId1" o:title="" croptop="-51f" cropbottom="-51f" cropleft="-37f" cropright="-37f"/>
        </v:shape>
      </w:pict>
    </w:r>
    <w:r w:rsidR="008B6EF6">
      <w:rPr>
        <w:noProof/>
      </w:rPr>
      <w:pict w14:anchorId="7F58314D">
        <v:shape id="Obraz2" o:spid="_x0000_s2051" type="#_x0000_t75" style="position:absolute;left:0;text-align:left;margin-left:-47.25pt;margin-top:-3pt;width:98.25pt;height:66.75pt;z-index:3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2" o:title=""/>
          <w10:wrap type="square"/>
        </v:shape>
      </w:pict>
    </w:r>
    <w:r w:rsidR="003C4490">
      <w:rPr>
        <w:rFonts w:ascii="Segoe UI Light" w:eastAsia="Calibri" w:hAnsi="Segoe UI Light" w:cs="Segoe UI Light"/>
        <w:sz w:val="22"/>
        <w:szCs w:val="22"/>
        <w:lang w:eastAsia="pl-PL"/>
      </w:rPr>
      <w:t>MIEJSKO-GMINNY OŚRODEK POMOCY SPOŁECZNEJ W LUBAWCE</w:t>
    </w:r>
  </w:p>
  <w:p w14:paraId="545CC4DE" w14:textId="66023BCD" w:rsidR="003C4490" w:rsidRPr="00281927" w:rsidRDefault="008B6EF6" w:rsidP="008B6EF6">
    <w:pPr>
      <w:ind w:firstLine="2550"/>
    </w:pPr>
    <w:r>
      <w:rPr>
        <w:rFonts w:ascii="Segoe UI Light" w:eastAsia="Calibri" w:hAnsi="Segoe UI Light" w:cs="Segoe UI Light"/>
        <w:bCs/>
        <w:sz w:val="22"/>
        <w:szCs w:val="22"/>
        <w:lang w:eastAsia="pl-PL"/>
      </w:rPr>
      <w:t xml:space="preserve">                      </w:t>
    </w:r>
    <w:r w:rsidR="003C4490">
      <w:rPr>
        <w:rFonts w:ascii="Segoe UI Light" w:eastAsia="Calibri" w:hAnsi="Segoe UI Light" w:cs="Segoe UI Light"/>
        <w:bCs/>
        <w:sz w:val="22"/>
        <w:szCs w:val="22"/>
        <w:lang w:eastAsia="pl-PL"/>
      </w:rPr>
      <w:t>SEKRETARIAT</w:t>
    </w:r>
  </w:p>
  <w:p w14:paraId="05F959D6" w14:textId="77777777" w:rsidR="003C4490" w:rsidRDefault="003C4490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      ul. Dworcowa 33, 58-420 Lubawka</w:t>
    </w:r>
  </w:p>
  <w:p w14:paraId="49F80A68" w14:textId="77777777" w:rsidR="003C4490" w:rsidRDefault="003C4490">
    <w:pPr>
      <w:rPr>
        <w:rFonts w:ascii="Calibri" w:eastAsia="Calibri" w:hAnsi="Calibri" w:cs="Calibri"/>
        <w:sz w:val="20"/>
        <w:szCs w:val="20"/>
      </w:rPr>
    </w:pPr>
  </w:p>
  <w:p w14:paraId="4BB4234E" w14:textId="7EBD0FB2" w:rsidR="003C4490" w:rsidRDefault="003C4490" w:rsidP="008B6EF6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tel. 75 74 11 800,   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 w:history="1">
      <w:r>
        <w:rPr>
          <w:rStyle w:val="Hipercze"/>
          <w:rFonts w:ascii="Calibri" w:eastAsia="Calibri" w:hAnsi="Calibri" w:cs="Calibri"/>
          <w:color w:val="000000"/>
          <w:sz w:val="20"/>
          <w:szCs w:val="20"/>
          <w:u w:val="none"/>
          <w:lang w:val="de-DE"/>
        </w:rPr>
        <w:t>sekretariat@mgops.lubawka.eu</w:t>
      </w:r>
    </w:hyperlink>
  </w:p>
  <w:p w14:paraId="58BB33E9" w14:textId="21B20FD8" w:rsidR="003C4490" w:rsidRDefault="003C4490" w:rsidP="008B6EF6">
    <w:pPr>
      <w:jc w:val="center"/>
    </w:pPr>
    <w:r>
      <w:rPr>
        <w:rFonts w:ascii="Calibri" w:eastAsia="Calibri" w:hAnsi="Calibri" w:cs="Calibri"/>
        <w:color w:val="000000"/>
        <w:sz w:val="20"/>
        <w:szCs w:val="20"/>
      </w:rPr>
      <w:t>fax 75 74 11 800  w. 1</w:t>
    </w:r>
    <w:r w:rsidR="008B6EF6">
      <w:rPr>
        <w:rFonts w:ascii="Calibri" w:eastAsia="Calibri" w:hAnsi="Calibri" w:cs="Calibri"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strona www: </w:t>
    </w:r>
    <w:hyperlink r:id="rId4" w:history="1">
      <w:r>
        <w:rPr>
          <w:rStyle w:val="Hipercze"/>
          <w:rFonts w:ascii="Calibri" w:eastAsia="Calibri" w:hAnsi="Calibri" w:cs="Calibri"/>
          <w:color w:val="000000"/>
          <w:sz w:val="20"/>
          <w:szCs w:val="20"/>
          <w:u w:val="none"/>
          <w:lang w:val="de-DE"/>
        </w:rPr>
        <w:t>mgops.lubawka.eu</w:t>
      </w:r>
    </w:hyperlink>
  </w:p>
  <w:p w14:paraId="20C363EA" w14:textId="77777777" w:rsidR="003C4490" w:rsidRDefault="003663E2">
    <w:pPr>
      <w:jc w:val="center"/>
      <w:rPr>
        <w:rFonts w:ascii="Calibri" w:eastAsia="Calibri" w:hAnsi="Calibri" w:cs="Calibri"/>
        <w:sz w:val="20"/>
        <w:szCs w:val="20"/>
        <w:lang w:val="de-DE"/>
      </w:rPr>
    </w:pPr>
    <w:r>
      <w:pict w14:anchorId="0E83D625">
        <v:line id="_x0000_s2049" style="position:absolute;left:0;text-align:left;flip:x;z-index:-2" from="0,6.6pt" to="450pt,6.6pt" strokeweight=".44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07"/>
    <w:multiLevelType w:val="multilevel"/>
    <w:tmpl w:val="4D9E3DB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42F65C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eastAsia"/>
        <w:b/>
      </w:rPr>
    </w:lvl>
  </w:abstractNum>
  <w:abstractNum w:abstractNumId="5" w15:restartNumberingAfterBreak="0">
    <w:nsid w:val="00D176FE"/>
    <w:multiLevelType w:val="multilevel"/>
    <w:tmpl w:val="85CAF84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0E44977"/>
    <w:multiLevelType w:val="multilevel"/>
    <w:tmpl w:val="BC5ED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1373BB5"/>
    <w:multiLevelType w:val="hybridMultilevel"/>
    <w:tmpl w:val="8848A5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4269CE"/>
    <w:multiLevelType w:val="hybridMultilevel"/>
    <w:tmpl w:val="F82AFE76"/>
    <w:lvl w:ilvl="0" w:tplc="7302A6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15D773F"/>
    <w:multiLevelType w:val="hybridMultilevel"/>
    <w:tmpl w:val="E50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52796"/>
    <w:multiLevelType w:val="hybridMultilevel"/>
    <w:tmpl w:val="4C4ED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A37A26"/>
    <w:multiLevelType w:val="hybridMultilevel"/>
    <w:tmpl w:val="39827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768D1"/>
    <w:multiLevelType w:val="hybridMultilevel"/>
    <w:tmpl w:val="EBA4B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A0E0A"/>
    <w:multiLevelType w:val="hybridMultilevel"/>
    <w:tmpl w:val="9364C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E1E6E"/>
    <w:multiLevelType w:val="hybridMultilevel"/>
    <w:tmpl w:val="2316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25FCA"/>
    <w:multiLevelType w:val="hybridMultilevel"/>
    <w:tmpl w:val="9BB602CC"/>
    <w:lvl w:ilvl="0" w:tplc="A198C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F28D8"/>
    <w:multiLevelType w:val="hybridMultilevel"/>
    <w:tmpl w:val="2CA29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81D38"/>
    <w:multiLevelType w:val="hybridMultilevel"/>
    <w:tmpl w:val="84B0DF2A"/>
    <w:lvl w:ilvl="0" w:tplc="E462109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7004A"/>
    <w:multiLevelType w:val="hybridMultilevel"/>
    <w:tmpl w:val="12E8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71F39"/>
    <w:multiLevelType w:val="hybridMultilevel"/>
    <w:tmpl w:val="9704F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560A9"/>
    <w:multiLevelType w:val="multilevel"/>
    <w:tmpl w:val="F5320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9D775D6"/>
    <w:multiLevelType w:val="hybridMultilevel"/>
    <w:tmpl w:val="6C405F16"/>
    <w:lvl w:ilvl="0" w:tplc="BDC47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77CFB"/>
    <w:multiLevelType w:val="hybridMultilevel"/>
    <w:tmpl w:val="18EC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95DAA"/>
    <w:multiLevelType w:val="hybridMultilevel"/>
    <w:tmpl w:val="2264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E1BD0"/>
    <w:multiLevelType w:val="hybridMultilevel"/>
    <w:tmpl w:val="4E3A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3074D"/>
    <w:multiLevelType w:val="hybridMultilevel"/>
    <w:tmpl w:val="7CEC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45FA5"/>
    <w:multiLevelType w:val="hybridMultilevel"/>
    <w:tmpl w:val="045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04B66"/>
    <w:multiLevelType w:val="hybridMultilevel"/>
    <w:tmpl w:val="7C705306"/>
    <w:lvl w:ilvl="0" w:tplc="A8B4B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06A2C"/>
    <w:multiLevelType w:val="hybridMultilevel"/>
    <w:tmpl w:val="D8D4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27FDD"/>
    <w:multiLevelType w:val="hybridMultilevel"/>
    <w:tmpl w:val="5122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668EB"/>
    <w:multiLevelType w:val="hybridMultilevel"/>
    <w:tmpl w:val="59B25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A15EA"/>
    <w:multiLevelType w:val="hybridMultilevel"/>
    <w:tmpl w:val="CAEEC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3850ED"/>
    <w:multiLevelType w:val="hybridMultilevel"/>
    <w:tmpl w:val="83E21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365E"/>
    <w:multiLevelType w:val="hybridMultilevel"/>
    <w:tmpl w:val="CDA6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916F3"/>
    <w:multiLevelType w:val="hybridMultilevel"/>
    <w:tmpl w:val="459A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A770C"/>
    <w:multiLevelType w:val="hybridMultilevel"/>
    <w:tmpl w:val="93C6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227D1"/>
    <w:multiLevelType w:val="hybridMultilevel"/>
    <w:tmpl w:val="B06A57CC"/>
    <w:lvl w:ilvl="0" w:tplc="440E2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2F14C1"/>
    <w:multiLevelType w:val="multilevel"/>
    <w:tmpl w:val="0786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01E0587"/>
    <w:multiLevelType w:val="hybridMultilevel"/>
    <w:tmpl w:val="B0FC4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B05EEF"/>
    <w:multiLevelType w:val="hybridMultilevel"/>
    <w:tmpl w:val="88602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47C83"/>
    <w:multiLevelType w:val="hybridMultilevel"/>
    <w:tmpl w:val="195A1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5484E"/>
    <w:multiLevelType w:val="hybridMultilevel"/>
    <w:tmpl w:val="3C4EF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A725DF"/>
    <w:multiLevelType w:val="hybridMultilevel"/>
    <w:tmpl w:val="0D1C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7E61B6"/>
    <w:multiLevelType w:val="multilevel"/>
    <w:tmpl w:val="9824366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44" w15:restartNumberingAfterBreak="0">
    <w:nsid w:val="4E17177C"/>
    <w:multiLevelType w:val="hybridMultilevel"/>
    <w:tmpl w:val="8222C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FC57DD"/>
    <w:multiLevelType w:val="hybridMultilevel"/>
    <w:tmpl w:val="1BF87A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7F709E"/>
    <w:multiLevelType w:val="hybridMultilevel"/>
    <w:tmpl w:val="7884F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3FE075A"/>
    <w:multiLevelType w:val="multilevel"/>
    <w:tmpl w:val="2CE266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Andale Sans UI" w:hAnsi="Calibri" w:cs="Calibri" w:hint="default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48" w15:restartNumberingAfterBreak="0">
    <w:nsid w:val="5A232B1A"/>
    <w:multiLevelType w:val="hybridMultilevel"/>
    <w:tmpl w:val="EDD0D3D2"/>
    <w:lvl w:ilvl="0" w:tplc="543E3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BA60AE"/>
    <w:multiLevelType w:val="hybridMultilevel"/>
    <w:tmpl w:val="9D26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B5461"/>
    <w:multiLevelType w:val="multilevel"/>
    <w:tmpl w:val="B6A096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ndale Sans UI" w:hAnsi="Calibri" w:cs="Calibri" w:hint="default"/>
        <w:b w:val="0"/>
        <w:bCs w:val="0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51" w15:restartNumberingAfterBreak="0">
    <w:nsid w:val="65F11742"/>
    <w:multiLevelType w:val="hybridMultilevel"/>
    <w:tmpl w:val="10FE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65EC3"/>
    <w:multiLevelType w:val="multilevel"/>
    <w:tmpl w:val="F1A8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85C6B98"/>
    <w:multiLevelType w:val="hybridMultilevel"/>
    <w:tmpl w:val="D028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8E6B63"/>
    <w:multiLevelType w:val="hybridMultilevel"/>
    <w:tmpl w:val="E35A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C421AF"/>
    <w:multiLevelType w:val="hybridMultilevel"/>
    <w:tmpl w:val="FF2E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C2253"/>
    <w:multiLevelType w:val="multilevel"/>
    <w:tmpl w:val="10527F5C"/>
    <w:styleLink w:val="WW8Num5"/>
    <w:lvl w:ilvl="0">
      <w:numFmt w:val="bullet"/>
      <w:lvlText w:val=""/>
      <w:lvlJc w:val="left"/>
      <w:rPr>
        <w:rFonts w:ascii="Symbol" w:hAnsi="Symbol" w:cs="Calibri"/>
        <w:i w:val="0"/>
        <w:color w:val="000000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Calibri"/>
        <w:i w:val="0"/>
        <w:color w:val="000000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Calibri"/>
        <w:i w:val="0"/>
        <w:color w:val="000000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57" w15:restartNumberingAfterBreak="0">
    <w:nsid w:val="71510FD3"/>
    <w:multiLevelType w:val="multilevel"/>
    <w:tmpl w:val="E5A470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58" w15:restartNumberingAfterBreak="0">
    <w:nsid w:val="729759A9"/>
    <w:multiLevelType w:val="hybridMultilevel"/>
    <w:tmpl w:val="5D12DE62"/>
    <w:lvl w:ilvl="0" w:tplc="9E40733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221602"/>
    <w:multiLevelType w:val="multilevel"/>
    <w:tmpl w:val="10E68948"/>
    <w:lvl w:ilvl="0">
      <w:start w:val="1"/>
      <w:numFmt w:val="upperRoman"/>
      <w:lvlText w:val="%1."/>
      <w:lvlJc w:val="left"/>
      <w:pPr>
        <w:ind w:left="72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3A57E6"/>
    <w:multiLevelType w:val="hybridMultilevel"/>
    <w:tmpl w:val="BB0E93CC"/>
    <w:lvl w:ilvl="0" w:tplc="6BD0AD6E">
      <w:start w:val="1"/>
      <w:numFmt w:val="lowerLetter"/>
      <w:lvlText w:val="%1)"/>
      <w:lvlJc w:val="left"/>
      <w:pPr>
        <w:ind w:left="720" w:hanging="360"/>
      </w:pPr>
      <w:rPr>
        <w:rFonts w:ascii="Calibri" w:eastAsia="Andale Sans U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D315D1"/>
    <w:multiLevelType w:val="hybridMultilevel"/>
    <w:tmpl w:val="ACF25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697823"/>
    <w:multiLevelType w:val="hybridMultilevel"/>
    <w:tmpl w:val="3486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183841"/>
    <w:multiLevelType w:val="hybridMultilevel"/>
    <w:tmpl w:val="F7FC40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841A9"/>
    <w:multiLevelType w:val="hybridMultilevel"/>
    <w:tmpl w:val="62A0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404D4"/>
    <w:multiLevelType w:val="hybridMultilevel"/>
    <w:tmpl w:val="DA7E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57"/>
  </w:num>
  <w:num w:numId="5">
    <w:abstractNumId w:val="40"/>
  </w:num>
  <w:num w:numId="6">
    <w:abstractNumId w:val="43"/>
  </w:num>
  <w:num w:numId="7">
    <w:abstractNumId w:val="50"/>
  </w:num>
  <w:num w:numId="8">
    <w:abstractNumId w:val="47"/>
  </w:num>
  <w:num w:numId="9">
    <w:abstractNumId w:val="52"/>
  </w:num>
  <w:num w:numId="10">
    <w:abstractNumId w:val="61"/>
  </w:num>
  <w:num w:numId="11">
    <w:abstractNumId w:val="39"/>
  </w:num>
  <w:num w:numId="12">
    <w:abstractNumId w:val="27"/>
  </w:num>
  <w:num w:numId="13">
    <w:abstractNumId w:val="48"/>
  </w:num>
  <w:num w:numId="14">
    <w:abstractNumId w:val="15"/>
  </w:num>
  <w:num w:numId="15">
    <w:abstractNumId w:val="21"/>
  </w:num>
  <w:num w:numId="16">
    <w:abstractNumId w:val="16"/>
  </w:num>
  <w:num w:numId="17">
    <w:abstractNumId w:val="60"/>
  </w:num>
  <w:num w:numId="18">
    <w:abstractNumId w:val="58"/>
  </w:num>
  <w:num w:numId="19">
    <w:abstractNumId w:val="63"/>
  </w:num>
  <w:num w:numId="20">
    <w:abstractNumId w:val="32"/>
  </w:num>
  <w:num w:numId="21">
    <w:abstractNumId w:val="20"/>
  </w:num>
  <w:num w:numId="22">
    <w:abstractNumId w:val="59"/>
  </w:num>
  <w:num w:numId="23">
    <w:abstractNumId w:val="35"/>
  </w:num>
  <w:num w:numId="24">
    <w:abstractNumId w:val="17"/>
  </w:num>
  <w:num w:numId="25">
    <w:abstractNumId w:val="11"/>
  </w:num>
  <w:num w:numId="26">
    <w:abstractNumId w:val="56"/>
  </w:num>
  <w:num w:numId="27">
    <w:abstractNumId w:val="51"/>
  </w:num>
  <w:num w:numId="28">
    <w:abstractNumId w:val="62"/>
  </w:num>
  <w:num w:numId="29">
    <w:abstractNumId w:val="25"/>
  </w:num>
  <w:num w:numId="30">
    <w:abstractNumId w:val="5"/>
  </w:num>
  <w:num w:numId="31">
    <w:abstractNumId w:val="4"/>
  </w:num>
  <w:num w:numId="32">
    <w:abstractNumId w:val="45"/>
  </w:num>
  <w:num w:numId="33">
    <w:abstractNumId w:val="1"/>
  </w:num>
  <w:num w:numId="34">
    <w:abstractNumId w:val="3"/>
  </w:num>
  <w:num w:numId="35">
    <w:abstractNumId w:val="10"/>
  </w:num>
  <w:num w:numId="36">
    <w:abstractNumId w:val="38"/>
  </w:num>
  <w:num w:numId="37">
    <w:abstractNumId w:val="7"/>
  </w:num>
  <w:num w:numId="38">
    <w:abstractNumId w:val="44"/>
  </w:num>
  <w:num w:numId="39">
    <w:abstractNumId w:val="19"/>
  </w:num>
  <w:num w:numId="40">
    <w:abstractNumId w:val="24"/>
  </w:num>
  <w:num w:numId="41">
    <w:abstractNumId w:val="13"/>
  </w:num>
  <w:num w:numId="42">
    <w:abstractNumId w:val="54"/>
  </w:num>
  <w:num w:numId="43">
    <w:abstractNumId w:val="30"/>
  </w:num>
  <w:num w:numId="44">
    <w:abstractNumId w:val="12"/>
  </w:num>
  <w:num w:numId="45">
    <w:abstractNumId w:val="64"/>
  </w:num>
  <w:num w:numId="46">
    <w:abstractNumId w:val="55"/>
  </w:num>
  <w:num w:numId="47">
    <w:abstractNumId w:val="22"/>
  </w:num>
  <w:num w:numId="48">
    <w:abstractNumId w:val="9"/>
  </w:num>
  <w:num w:numId="49">
    <w:abstractNumId w:val="49"/>
  </w:num>
  <w:num w:numId="50">
    <w:abstractNumId w:val="46"/>
  </w:num>
  <w:num w:numId="51">
    <w:abstractNumId w:val="65"/>
  </w:num>
  <w:num w:numId="52">
    <w:abstractNumId w:val="31"/>
  </w:num>
  <w:num w:numId="53">
    <w:abstractNumId w:val="53"/>
  </w:num>
  <w:num w:numId="54">
    <w:abstractNumId w:val="34"/>
  </w:num>
  <w:num w:numId="55">
    <w:abstractNumId w:val="23"/>
  </w:num>
  <w:num w:numId="56">
    <w:abstractNumId w:val="33"/>
  </w:num>
  <w:num w:numId="57">
    <w:abstractNumId w:val="29"/>
  </w:num>
  <w:num w:numId="58">
    <w:abstractNumId w:val="42"/>
  </w:num>
  <w:num w:numId="59">
    <w:abstractNumId w:val="18"/>
  </w:num>
  <w:num w:numId="60">
    <w:abstractNumId w:val="28"/>
  </w:num>
  <w:num w:numId="61">
    <w:abstractNumId w:val="14"/>
  </w:num>
  <w:num w:numId="62">
    <w:abstractNumId w:val="41"/>
  </w:num>
  <w:num w:numId="63">
    <w:abstractNumId w:val="26"/>
  </w:num>
  <w:num w:numId="64">
    <w:abstractNumId w:val="36"/>
  </w:num>
  <w:num w:numId="65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A58"/>
    <w:rsid w:val="000303D9"/>
    <w:rsid w:val="000472C8"/>
    <w:rsid w:val="00071EBE"/>
    <w:rsid w:val="0007592F"/>
    <w:rsid w:val="00086039"/>
    <w:rsid w:val="000A0DE8"/>
    <w:rsid w:val="000C191C"/>
    <w:rsid w:val="000D3EA5"/>
    <w:rsid w:val="000E35C0"/>
    <w:rsid w:val="000E5E18"/>
    <w:rsid w:val="00115DE3"/>
    <w:rsid w:val="001354F4"/>
    <w:rsid w:val="001363C3"/>
    <w:rsid w:val="00171F08"/>
    <w:rsid w:val="00177D6E"/>
    <w:rsid w:val="00181B05"/>
    <w:rsid w:val="00185190"/>
    <w:rsid w:val="00192D58"/>
    <w:rsid w:val="001B2D61"/>
    <w:rsid w:val="001D564D"/>
    <w:rsid w:val="001F152D"/>
    <w:rsid w:val="00200820"/>
    <w:rsid w:val="00203F4E"/>
    <w:rsid w:val="002069CD"/>
    <w:rsid w:val="00221284"/>
    <w:rsid w:val="00227714"/>
    <w:rsid w:val="00245088"/>
    <w:rsid w:val="002605B0"/>
    <w:rsid w:val="0026317C"/>
    <w:rsid w:val="00281927"/>
    <w:rsid w:val="00281DB7"/>
    <w:rsid w:val="00287163"/>
    <w:rsid w:val="002A6356"/>
    <w:rsid w:val="002A6604"/>
    <w:rsid w:val="002E6F3A"/>
    <w:rsid w:val="002F0D39"/>
    <w:rsid w:val="003028E2"/>
    <w:rsid w:val="00314DE7"/>
    <w:rsid w:val="003163AC"/>
    <w:rsid w:val="00332C63"/>
    <w:rsid w:val="00337266"/>
    <w:rsid w:val="00337EC5"/>
    <w:rsid w:val="00345AA5"/>
    <w:rsid w:val="00350227"/>
    <w:rsid w:val="003663E2"/>
    <w:rsid w:val="00370A93"/>
    <w:rsid w:val="00372572"/>
    <w:rsid w:val="00374A3D"/>
    <w:rsid w:val="00396B2B"/>
    <w:rsid w:val="003A2460"/>
    <w:rsid w:val="003B1553"/>
    <w:rsid w:val="003C13EC"/>
    <w:rsid w:val="003C4490"/>
    <w:rsid w:val="003C44FA"/>
    <w:rsid w:val="003E6EB6"/>
    <w:rsid w:val="003F1D99"/>
    <w:rsid w:val="00414398"/>
    <w:rsid w:val="00474F03"/>
    <w:rsid w:val="004765B9"/>
    <w:rsid w:val="00483431"/>
    <w:rsid w:val="004852CF"/>
    <w:rsid w:val="004A10DE"/>
    <w:rsid w:val="004C4927"/>
    <w:rsid w:val="004E532F"/>
    <w:rsid w:val="00510F1A"/>
    <w:rsid w:val="00514E18"/>
    <w:rsid w:val="00520100"/>
    <w:rsid w:val="0052123E"/>
    <w:rsid w:val="00540ABC"/>
    <w:rsid w:val="0054372C"/>
    <w:rsid w:val="00555068"/>
    <w:rsid w:val="0055646C"/>
    <w:rsid w:val="00556FDC"/>
    <w:rsid w:val="00571382"/>
    <w:rsid w:val="005820D2"/>
    <w:rsid w:val="005A7484"/>
    <w:rsid w:val="005B4F2D"/>
    <w:rsid w:val="005B6189"/>
    <w:rsid w:val="005C0654"/>
    <w:rsid w:val="005D2029"/>
    <w:rsid w:val="005D5050"/>
    <w:rsid w:val="005D640F"/>
    <w:rsid w:val="0060677A"/>
    <w:rsid w:val="0062270C"/>
    <w:rsid w:val="00624F8B"/>
    <w:rsid w:val="006320D5"/>
    <w:rsid w:val="0064796D"/>
    <w:rsid w:val="00680BF6"/>
    <w:rsid w:val="00681A7C"/>
    <w:rsid w:val="00682B34"/>
    <w:rsid w:val="006A71C5"/>
    <w:rsid w:val="006B490F"/>
    <w:rsid w:val="006E5EAD"/>
    <w:rsid w:val="006E7231"/>
    <w:rsid w:val="00707719"/>
    <w:rsid w:val="007335B8"/>
    <w:rsid w:val="007503E5"/>
    <w:rsid w:val="00757D42"/>
    <w:rsid w:val="00784668"/>
    <w:rsid w:val="007A470E"/>
    <w:rsid w:val="007B3B22"/>
    <w:rsid w:val="007B4414"/>
    <w:rsid w:val="007C4D51"/>
    <w:rsid w:val="007D10DC"/>
    <w:rsid w:val="007D2254"/>
    <w:rsid w:val="007D437B"/>
    <w:rsid w:val="007E6965"/>
    <w:rsid w:val="007E7EB6"/>
    <w:rsid w:val="00804D70"/>
    <w:rsid w:val="00815B84"/>
    <w:rsid w:val="00845357"/>
    <w:rsid w:val="008511FB"/>
    <w:rsid w:val="008704B4"/>
    <w:rsid w:val="00885EC4"/>
    <w:rsid w:val="008952C6"/>
    <w:rsid w:val="008B1139"/>
    <w:rsid w:val="008B6EF6"/>
    <w:rsid w:val="008C04CC"/>
    <w:rsid w:val="008E0AE0"/>
    <w:rsid w:val="008E2985"/>
    <w:rsid w:val="008F53EF"/>
    <w:rsid w:val="00906427"/>
    <w:rsid w:val="0091217F"/>
    <w:rsid w:val="00927D51"/>
    <w:rsid w:val="0093164F"/>
    <w:rsid w:val="009344AB"/>
    <w:rsid w:val="00942C7B"/>
    <w:rsid w:val="00944CF0"/>
    <w:rsid w:val="00953A58"/>
    <w:rsid w:val="00953F00"/>
    <w:rsid w:val="00955DA0"/>
    <w:rsid w:val="00960BBE"/>
    <w:rsid w:val="00973A24"/>
    <w:rsid w:val="00986105"/>
    <w:rsid w:val="0099732D"/>
    <w:rsid w:val="009A0BB2"/>
    <w:rsid w:val="009B3E53"/>
    <w:rsid w:val="009C44BC"/>
    <w:rsid w:val="009D35AF"/>
    <w:rsid w:val="00A003AC"/>
    <w:rsid w:val="00A12FD3"/>
    <w:rsid w:val="00A20768"/>
    <w:rsid w:val="00A37274"/>
    <w:rsid w:val="00A6585B"/>
    <w:rsid w:val="00A74217"/>
    <w:rsid w:val="00AD185E"/>
    <w:rsid w:val="00AE0AF6"/>
    <w:rsid w:val="00AE4574"/>
    <w:rsid w:val="00AE5B7D"/>
    <w:rsid w:val="00B2760E"/>
    <w:rsid w:val="00B277D5"/>
    <w:rsid w:val="00B30A2F"/>
    <w:rsid w:val="00B32FF1"/>
    <w:rsid w:val="00B369FB"/>
    <w:rsid w:val="00B37C84"/>
    <w:rsid w:val="00B42268"/>
    <w:rsid w:val="00B471C9"/>
    <w:rsid w:val="00B518CD"/>
    <w:rsid w:val="00B522C2"/>
    <w:rsid w:val="00B722CC"/>
    <w:rsid w:val="00B96F81"/>
    <w:rsid w:val="00BC6EE0"/>
    <w:rsid w:val="00BD20C0"/>
    <w:rsid w:val="00BD647F"/>
    <w:rsid w:val="00BE15C2"/>
    <w:rsid w:val="00BE28DC"/>
    <w:rsid w:val="00BF0E4E"/>
    <w:rsid w:val="00BF14CA"/>
    <w:rsid w:val="00BF5FBD"/>
    <w:rsid w:val="00C07455"/>
    <w:rsid w:val="00C1139F"/>
    <w:rsid w:val="00C11B6E"/>
    <w:rsid w:val="00C4110B"/>
    <w:rsid w:val="00C5270B"/>
    <w:rsid w:val="00C708D0"/>
    <w:rsid w:val="00CB6365"/>
    <w:rsid w:val="00CD2738"/>
    <w:rsid w:val="00CE579E"/>
    <w:rsid w:val="00D0272B"/>
    <w:rsid w:val="00D06812"/>
    <w:rsid w:val="00D164EA"/>
    <w:rsid w:val="00D61716"/>
    <w:rsid w:val="00D67910"/>
    <w:rsid w:val="00D80874"/>
    <w:rsid w:val="00D859EB"/>
    <w:rsid w:val="00DA751D"/>
    <w:rsid w:val="00DB2C70"/>
    <w:rsid w:val="00DC1F37"/>
    <w:rsid w:val="00DE36C0"/>
    <w:rsid w:val="00DE766A"/>
    <w:rsid w:val="00DF0396"/>
    <w:rsid w:val="00DF1208"/>
    <w:rsid w:val="00DF7F51"/>
    <w:rsid w:val="00E0678E"/>
    <w:rsid w:val="00E143B1"/>
    <w:rsid w:val="00E17A9E"/>
    <w:rsid w:val="00E27F5C"/>
    <w:rsid w:val="00E34C64"/>
    <w:rsid w:val="00E352DF"/>
    <w:rsid w:val="00E44B09"/>
    <w:rsid w:val="00E579B8"/>
    <w:rsid w:val="00E761EF"/>
    <w:rsid w:val="00E851B3"/>
    <w:rsid w:val="00E86479"/>
    <w:rsid w:val="00E93C1F"/>
    <w:rsid w:val="00EB71BA"/>
    <w:rsid w:val="00EC3C02"/>
    <w:rsid w:val="00EE39E4"/>
    <w:rsid w:val="00EF4BB9"/>
    <w:rsid w:val="00F04D73"/>
    <w:rsid w:val="00F105F7"/>
    <w:rsid w:val="00F20382"/>
    <w:rsid w:val="00F40967"/>
    <w:rsid w:val="00F47618"/>
    <w:rsid w:val="00F515F9"/>
    <w:rsid w:val="00F64F65"/>
    <w:rsid w:val="00F824F7"/>
    <w:rsid w:val="00F87DC4"/>
    <w:rsid w:val="00F91B1D"/>
    <w:rsid w:val="00F94297"/>
    <w:rsid w:val="00FA45E6"/>
    <w:rsid w:val="00FB4E1F"/>
    <w:rsid w:val="00FB7B92"/>
    <w:rsid w:val="00FC0BE8"/>
    <w:rsid w:val="00FC506D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BD8C5C9"/>
  <w15:chartTrackingRefBased/>
  <w15:docId w15:val="{61A5FB9B-0169-42CB-B452-3D7F62E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sz w:val="28"/>
      <w:szCs w:val="24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Standard">
    <w:name w:val="Standard"/>
    <w:rsid w:val="00540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74A3D"/>
    <w:pPr>
      <w:autoSpaceDE w:val="0"/>
      <w:autoSpaceDN w:val="0"/>
      <w:adjustRightInd w:val="0"/>
    </w:pPr>
    <w:rPr>
      <w:rFonts w:eastAsia="Andale Sans UI"/>
      <w:color w:val="000000"/>
      <w:sz w:val="24"/>
      <w:szCs w:val="24"/>
    </w:rPr>
  </w:style>
  <w:style w:type="paragraph" w:customStyle="1" w:styleId="Textbody">
    <w:name w:val="Text body"/>
    <w:basedOn w:val="Standard"/>
    <w:rsid w:val="00BD20C0"/>
    <w:pPr>
      <w:spacing w:after="120"/>
    </w:pPr>
    <w:rPr>
      <w:lang w:val="pl-PL" w:eastAsia="pl-PL" w:bidi="ar-SA"/>
    </w:rPr>
  </w:style>
  <w:style w:type="paragraph" w:customStyle="1" w:styleId="WW-Default">
    <w:name w:val="WW-Default"/>
    <w:rsid w:val="00942C7B"/>
    <w:pPr>
      <w:suppressAutoHyphens/>
      <w:autoSpaceDE w:val="0"/>
      <w:autoSpaceDN w:val="0"/>
      <w:textAlignment w:val="baseline"/>
    </w:pPr>
    <w:rPr>
      <w:rFonts w:eastAsia="Andale Sans UI"/>
      <w:color w:val="000000"/>
      <w:kern w:val="3"/>
      <w:sz w:val="24"/>
      <w:szCs w:val="24"/>
      <w:lang w:eastAsia="zh-CN"/>
    </w:rPr>
  </w:style>
  <w:style w:type="character" w:customStyle="1" w:styleId="WW8Num9z7">
    <w:name w:val="WW8Num9z7"/>
    <w:rsid w:val="00B30A2F"/>
  </w:style>
  <w:style w:type="numbering" w:customStyle="1" w:styleId="WW8Num5">
    <w:name w:val="WW8Num5"/>
    <w:basedOn w:val="Bezlisty"/>
    <w:rsid w:val="00B30A2F"/>
    <w:pPr>
      <w:numPr>
        <w:numId w:val="26"/>
      </w:numPr>
    </w:pPr>
  </w:style>
  <w:style w:type="paragraph" w:customStyle="1" w:styleId="Standarduser">
    <w:name w:val="Standard (user)"/>
    <w:rsid w:val="00B30A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200820"/>
    <w:rPr>
      <w:b/>
      <w:bCs/>
    </w:rPr>
  </w:style>
  <w:style w:type="numbering" w:customStyle="1" w:styleId="WW8Num16">
    <w:name w:val="WW8Num16"/>
    <w:basedOn w:val="Bezlisty"/>
    <w:rsid w:val="00E579B8"/>
    <w:pPr>
      <w:numPr>
        <w:numId w:val="30"/>
      </w:numPr>
    </w:pPr>
  </w:style>
  <w:style w:type="paragraph" w:customStyle="1" w:styleId="Textbodyindent">
    <w:name w:val="Text body indent"/>
    <w:basedOn w:val="Standard"/>
    <w:rsid w:val="00973A24"/>
    <w:pPr>
      <w:spacing w:line="360" w:lineRule="auto"/>
      <w:ind w:firstLine="708"/>
    </w:pPr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EF4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B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4BB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B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BB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gops.lubawka.eu" TargetMode="External"/><Relationship Id="rId13" Type="http://schemas.openxmlformats.org/officeDocument/2006/relationships/hyperlink" Target="mailto:XXXXX@mgops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@mgops.lubawk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@mgops.lubaw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mgops.lubawk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ops.lubawk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2C92-C09E-4AF3-B167-CC783A1B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26</Pages>
  <Words>8273</Words>
  <Characters>49643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57801</CharactersWithSpaces>
  <SharedDoc>false</SharedDoc>
  <HLinks>
    <vt:vector size="48" baseType="variant">
      <vt:variant>
        <vt:i4>1441890</vt:i4>
      </vt:variant>
      <vt:variant>
        <vt:i4>15</vt:i4>
      </vt:variant>
      <vt:variant>
        <vt:i4>0</vt:i4>
      </vt:variant>
      <vt:variant>
        <vt:i4>5</vt:i4>
      </vt:variant>
      <vt:variant>
        <vt:lpwstr>mailto:XXXXX@mgops.lubawka.eu</vt:lpwstr>
      </vt:variant>
      <vt:variant>
        <vt:lpwstr/>
      </vt:variant>
      <vt:variant>
        <vt:i4>1441890</vt:i4>
      </vt:variant>
      <vt:variant>
        <vt:i4>12</vt:i4>
      </vt:variant>
      <vt:variant>
        <vt:i4>0</vt:i4>
      </vt:variant>
      <vt:variant>
        <vt:i4>5</vt:i4>
      </vt:variant>
      <vt:variant>
        <vt:lpwstr>mailto:XXXXX@mgops.lubawka.eu</vt:lpwstr>
      </vt:variant>
      <vt:variant>
        <vt:lpwstr/>
      </vt:variant>
      <vt:variant>
        <vt:i4>1441890</vt:i4>
      </vt:variant>
      <vt:variant>
        <vt:i4>9</vt:i4>
      </vt:variant>
      <vt:variant>
        <vt:i4>0</vt:i4>
      </vt:variant>
      <vt:variant>
        <vt:i4>5</vt:i4>
      </vt:variant>
      <vt:variant>
        <vt:lpwstr>mailto:XXXXX@mgops.lubawka.eu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http://www.mgops.lubawka.eu/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Miechur Paweł</dc:creator>
  <cp:keywords/>
  <cp:lastModifiedBy>MGOPS</cp:lastModifiedBy>
  <cp:revision>38</cp:revision>
  <cp:lastPrinted>2020-12-18T07:32:00Z</cp:lastPrinted>
  <dcterms:created xsi:type="dcterms:W3CDTF">2020-12-17T10:44:00Z</dcterms:created>
  <dcterms:modified xsi:type="dcterms:W3CDTF">2020-12-18T13:54:00Z</dcterms:modified>
</cp:coreProperties>
</file>